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96" w:rsidRDefault="00575196">
      <w:pPr>
        <w:autoSpaceDE w:val="0"/>
        <w:autoSpaceDN w:val="0"/>
        <w:spacing w:after="78" w:line="220" w:lineRule="exact"/>
      </w:pPr>
    </w:p>
    <w:p w:rsidR="00241F85" w:rsidRPr="00E24F48" w:rsidRDefault="00241F85" w:rsidP="007560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4F48">
        <w:rPr>
          <w:rFonts w:ascii="Times New Roman" w:hAnsi="Times New Roman" w:cs="Times New Roman"/>
          <w:sz w:val="28"/>
          <w:szCs w:val="28"/>
        </w:rPr>
        <w:t>Приложение к основной образовательной программе</w:t>
      </w:r>
    </w:p>
    <w:p w:rsidR="00241F85" w:rsidRPr="00E24F48" w:rsidRDefault="00241F85" w:rsidP="00241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F85" w:rsidRPr="00796CC2" w:rsidRDefault="00241F85" w:rsidP="0024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CC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41F85" w:rsidRPr="00796CC2" w:rsidRDefault="00241F85" w:rsidP="0024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CC2">
        <w:rPr>
          <w:rFonts w:ascii="Times New Roman" w:hAnsi="Times New Roman" w:cs="Times New Roman"/>
          <w:b/>
          <w:sz w:val="28"/>
          <w:szCs w:val="28"/>
        </w:rPr>
        <w:t>города Новосибирска «Лицей № 185»</w:t>
      </w:r>
    </w:p>
    <w:tbl>
      <w:tblPr>
        <w:tblStyle w:val="aff0"/>
        <w:tblpPr w:leftFromText="180" w:rightFromText="180" w:vertAnchor="text" w:horzAnchor="margin" w:tblpXSpec="center" w:tblpY="788"/>
        <w:tblW w:w="10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8"/>
        <w:gridCol w:w="5174"/>
      </w:tblGrid>
      <w:tr w:rsidR="00996026" w:rsidRPr="00826DA8" w:rsidTr="00996026">
        <w:trPr>
          <w:trHeight w:val="1286"/>
        </w:trPr>
        <w:tc>
          <w:tcPr>
            <w:tcW w:w="5628" w:type="dxa"/>
            <w:hideMark/>
          </w:tcPr>
          <w:p w:rsidR="00996026" w:rsidRPr="00826DA8" w:rsidRDefault="00996026" w:rsidP="0099602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26DA8">
              <w:rPr>
                <w:rFonts w:ascii="Times New Roman" w:eastAsiaTheme="minorHAnsi" w:hAnsi="Times New Roman"/>
                <w:b/>
                <w:sz w:val="28"/>
                <w:szCs w:val="28"/>
              </w:rPr>
              <w:t>Рассмотрено</w:t>
            </w:r>
          </w:p>
          <w:p w:rsidR="00996026" w:rsidRPr="00826DA8" w:rsidRDefault="00996026" w:rsidP="0099602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26DA8">
              <w:rPr>
                <w:rFonts w:ascii="Times New Roman" w:eastAsiaTheme="minorHAnsi" w:hAnsi="Times New Roman"/>
                <w:sz w:val="28"/>
                <w:szCs w:val="28"/>
              </w:rPr>
              <w:t>на заседании методического объединения</w:t>
            </w:r>
          </w:p>
          <w:p w:rsidR="00996026" w:rsidRPr="00826DA8" w:rsidRDefault="00996026" w:rsidP="0099602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протокол № 1 от 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«29»</w:t>
            </w:r>
            <w:r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 xml:space="preserve"> 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августа 2022 г.</w:t>
            </w:r>
          </w:p>
        </w:tc>
        <w:tc>
          <w:tcPr>
            <w:tcW w:w="5174" w:type="dxa"/>
            <w:hideMark/>
          </w:tcPr>
          <w:p w:rsidR="00996026" w:rsidRPr="00826DA8" w:rsidRDefault="00996026" w:rsidP="00996026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26DA8">
              <w:rPr>
                <w:rFonts w:ascii="Times New Roman" w:eastAsiaTheme="minorHAnsi" w:hAnsi="Times New Roman"/>
                <w:b/>
                <w:sz w:val="28"/>
                <w:szCs w:val="28"/>
              </w:rPr>
              <w:t>Утвержд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ено</w:t>
            </w:r>
          </w:p>
          <w:p w:rsidR="00996026" w:rsidRPr="00826DA8" w:rsidRDefault="00996026" w:rsidP="0099602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</w:rPr>
              <w:t>риказ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ом директора МБОУ Лицей №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185  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220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</w:rPr>
              <w:t xml:space="preserve"> от  </w:t>
            </w:r>
            <w:r w:rsidRPr="00547673">
              <w:rPr>
                <w:rFonts w:ascii="Times New Roman" w:eastAsiaTheme="minorHAnsi" w:hAnsi="Times New Roman"/>
                <w:sz w:val="28"/>
                <w:szCs w:val="28"/>
              </w:rPr>
              <w:t>«1» сентября 2022 г.</w:t>
            </w:r>
          </w:p>
        </w:tc>
      </w:tr>
      <w:tr w:rsidR="00996026" w:rsidRPr="00826DA8" w:rsidTr="00996026">
        <w:trPr>
          <w:trHeight w:val="1286"/>
        </w:trPr>
        <w:tc>
          <w:tcPr>
            <w:tcW w:w="5628" w:type="dxa"/>
            <w:hideMark/>
          </w:tcPr>
          <w:p w:rsidR="00996026" w:rsidRPr="00826DA8" w:rsidRDefault="00996026" w:rsidP="0099602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26DA8">
              <w:rPr>
                <w:rFonts w:ascii="Times New Roman" w:eastAsiaTheme="minorHAnsi" w:hAnsi="Times New Roman"/>
                <w:b/>
                <w:sz w:val="28"/>
                <w:szCs w:val="28"/>
              </w:rPr>
              <w:t>Принято</w:t>
            </w:r>
          </w:p>
          <w:p w:rsidR="00996026" w:rsidRPr="00826DA8" w:rsidRDefault="00996026" w:rsidP="0099602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26DA8">
              <w:rPr>
                <w:rFonts w:ascii="Times New Roman" w:eastAsiaTheme="minorHAnsi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996026" w:rsidRPr="00826DA8" w:rsidRDefault="00996026" w:rsidP="0099602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протокол № 1 от 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«29»</w:t>
            </w:r>
            <w:r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 xml:space="preserve"> 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августа 2022 г.</w:t>
            </w:r>
          </w:p>
        </w:tc>
        <w:tc>
          <w:tcPr>
            <w:tcW w:w="5174" w:type="dxa"/>
          </w:tcPr>
          <w:p w:rsidR="00996026" w:rsidRPr="00826DA8" w:rsidRDefault="00996026" w:rsidP="00996026">
            <w:pPr>
              <w:jc w:val="righ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</w:rPr>
              <w:drawing>
                <wp:inline distT="0" distB="0" distL="0" distR="0" wp14:anchorId="381D3A86" wp14:editId="545AF0B5">
                  <wp:extent cx="2438400" cy="945116"/>
                  <wp:effectExtent l="0" t="0" r="0" b="0"/>
                  <wp:docPr id="1" name="Рисунок 1" descr="C:\Users\Sch_185-2\AppData\Local\Microsoft\Windows\INetCache\Content.Word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_185-2\AppData\Local\Microsoft\Windows\INetCache\Content.Word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009" cy="94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F85" w:rsidRPr="00796CC2" w:rsidRDefault="00241F85" w:rsidP="00241F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1F85" w:rsidRPr="00796CC2" w:rsidRDefault="00241F85" w:rsidP="00241F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1F85" w:rsidRPr="00241F85" w:rsidRDefault="00241F85" w:rsidP="00241F8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1F85" w:rsidRPr="00241F85" w:rsidRDefault="00241F85" w:rsidP="0024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F85" w:rsidRPr="00241F85" w:rsidRDefault="00241F85" w:rsidP="0024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F85" w:rsidRPr="00E24F48" w:rsidRDefault="00241F85" w:rsidP="00241F85">
      <w:pPr>
        <w:rPr>
          <w:rFonts w:ascii="Times New Roman" w:hAnsi="Times New Roman" w:cs="Times New Roman"/>
          <w:b/>
          <w:sz w:val="28"/>
          <w:szCs w:val="28"/>
        </w:rPr>
      </w:pPr>
      <w:r w:rsidRPr="00241F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24F48">
        <w:rPr>
          <w:rFonts w:ascii="Times New Roman" w:hAnsi="Times New Roman" w:cs="Times New Roman"/>
          <w:b/>
          <w:sz w:val="28"/>
          <w:szCs w:val="28"/>
        </w:rPr>
        <w:t>РАБОЧАЯ ПРОГРАММА ПО ПРЕДМЕТУ</w:t>
      </w:r>
    </w:p>
    <w:p w:rsidR="00241F85" w:rsidRPr="00E24F48" w:rsidRDefault="00241F85" w:rsidP="00241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241F85" w:rsidRPr="00E24F48" w:rsidRDefault="00241F85" w:rsidP="00241F85">
      <w:pPr>
        <w:jc w:val="center"/>
      </w:pPr>
    </w:p>
    <w:p w:rsidR="00241F85" w:rsidRPr="00E24F48" w:rsidRDefault="00241F85" w:rsidP="00241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F85" w:rsidRPr="00241F85" w:rsidRDefault="00241F85" w:rsidP="00241F85">
      <w:pPr>
        <w:jc w:val="both"/>
        <w:rPr>
          <w:rFonts w:ascii="Times New Roman" w:hAnsi="Times New Roman" w:cs="Times New Roman"/>
          <w:sz w:val="28"/>
          <w:szCs w:val="28"/>
        </w:rPr>
      </w:pPr>
      <w:r w:rsidRPr="00241F85">
        <w:rPr>
          <w:rFonts w:ascii="Times New Roman" w:hAnsi="Times New Roman" w:cs="Times New Roman"/>
          <w:sz w:val="28"/>
          <w:szCs w:val="28"/>
        </w:rPr>
        <w:t>Учитель: Щапова У.Д., Малаева Л.В., Решетова В.Д.</w:t>
      </w:r>
    </w:p>
    <w:p w:rsidR="00241F85" w:rsidRPr="00E24F48" w:rsidRDefault="00241F85" w:rsidP="00241F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F48">
        <w:rPr>
          <w:rFonts w:ascii="Times New Roman" w:hAnsi="Times New Roman" w:cs="Times New Roman"/>
          <w:b/>
          <w:sz w:val="28"/>
          <w:szCs w:val="28"/>
        </w:rPr>
        <w:t>Учебный год: 2022-2023</w:t>
      </w:r>
    </w:p>
    <w:p w:rsidR="00241F85" w:rsidRPr="00241F85" w:rsidRDefault="00241F85" w:rsidP="00241F85">
      <w:pPr>
        <w:jc w:val="both"/>
        <w:rPr>
          <w:rFonts w:ascii="Times New Roman" w:hAnsi="Times New Roman" w:cs="Times New Roman"/>
          <w:sz w:val="28"/>
          <w:szCs w:val="28"/>
        </w:rPr>
      </w:pPr>
      <w:r w:rsidRPr="00241F85">
        <w:rPr>
          <w:rFonts w:ascii="Times New Roman" w:hAnsi="Times New Roman" w:cs="Times New Roman"/>
          <w:sz w:val="28"/>
          <w:szCs w:val="28"/>
        </w:rPr>
        <w:t>Классы: 1</w:t>
      </w:r>
    </w:p>
    <w:p w:rsidR="00241F85" w:rsidRPr="00241F85" w:rsidRDefault="00241F85" w:rsidP="0024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F85" w:rsidRPr="00241F85" w:rsidRDefault="00241F85" w:rsidP="0024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F85" w:rsidRPr="00241F85" w:rsidRDefault="00241F85" w:rsidP="00241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F85" w:rsidRPr="00241F85" w:rsidRDefault="00241F85" w:rsidP="00241F8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41F85">
        <w:rPr>
          <w:rFonts w:ascii="Times New Roman" w:hAnsi="Times New Roman" w:cs="Times New Roman"/>
          <w:sz w:val="28"/>
          <w:szCs w:val="28"/>
        </w:rPr>
        <w:t xml:space="preserve">«26» августа 2022 г.                                                         </w:t>
      </w:r>
    </w:p>
    <w:p w:rsidR="00241F85" w:rsidRPr="00241F85" w:rsidRDefault="00241F85" w:rsidP="00241F85">
      <w:pPr>
        <w:tabs>
          <w:tab w:val="left" w:pos="3694"/>
        </w:tabs>
        <w:rPr>
          <w:rFonts w:ascii="Times New Roman" w:hAnsi="Times New Roman" w:cs="Times New Roman"/>
          <w:b/>
          <w:sz w:val="28"/>
          <w:szCs w:val="28"/>
        </w:rPr>
      </w:pPr>
    </w:p>
    <w:p w:rsidR="00241F85" w:rsidRPr="00241F85" w:rsidRDefault="00241F85" w:rsidP="00241F85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F85"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:rsidR="00241F85" w:rsidRPr="00241F85" w:rsidRDefault="00241F85" w:rsidP="00241F85"/>
    <w:p w:rsidR="00575196" w:rsidRPr="00241F85" w:rsidRDefault="00575196">
      <w:pPr>
        <w:sectPr w:rsidR="00575196" w:rsidRPr="00241F85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575196" w:rsidRPr="00241F85" w:rsidRDefault="00575196">
      <w:pPr>
        <w:autoSpaceDE w:val="0"/>
        <w:autoSpaceDN w:val="0"/>
        <w:spacing w:after="78" w:line="220" w:lineRule="exact"/>
      </w:pPr>
    </w:p>
    <w:p w:rsidR="00575196" w:rsidRPr="00241F85" w:rsidRDefault="00BD674F">
      <w:pPr>
        <w:autoSpaceDE w:val="0"/>
        <w:autoSpaceDN w:val="0"/>
        <w:spacing w:after="0" w:line="230" w:lineRule="auto"/>
      </w:pPr>
      <w:r w:rsidRPr="00241F85"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575196" w:rsidRPr="00241F85" w:rsidRDefault="00BD674F">
      <w:pPr>
        <w:autoSpaceDE w:val="0"/>
        <w:autoSpaceDN w:val="0"/>
        <w:spacing w:before="346" w:after="0" w:line="271" w:lineRule="auto"/>
        <w:ind w:right="288" w:firstLine="180"/>
      </w:pPr>
      <w:r w:rsidRPr="00241F85">
        <w:rPr>
          <w:rFonts w:ascii="Times New Roman" w:eastAsia="Times New Roman" w:hAnsi="Times New Roman"/>
          <w:color w:val="000000"/>
          <w:sz w:val="24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575196" w:rsidRPr="00241F85" w:rsidRDefault="00BD674F">
      <w:pPr>
        <w:autoSpaceDE w:val="0"/>
        <w:autoSpaceDN w:val="0"/>
        <w:spacing w:before="70" w:after="0"/>
        <w:ind w:right="144" w:firstLine="180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241F85">
        <w:br/>
      </w:r>
      <w:r w:rsidRPr="00241F85">
        <w:rPr>
          <w:rFonts w:ascii="Times New Roman" w:eastAsia="Times New Roman" w:hAnsi="Times New Roman"/>
          <w:color w:val="000000"/>
          <w:sz w:val="24"/>
        </w:rPr>
        <w:t>планированию.</w:t>
      </w:r>
    </w:p>
    <w:p w:rsidR="00575196" w:rsidRPr="00241F85" w:rsidRDefault="00BD674F">
      <w:pPr>
        <w:autoSpaceDE w:val="0"/>
        <w:autoSpaceDN w:val="0"/>
        <w:spacing w:before="70" w:after="0" w:line="286" w:lineRule="auto"/>
        <w:ind w:right="144" w:firstLine="180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241F85">
        <w:rPr>
          <w:rFonts w:ascii="Times New Roman" w:eastAsia="Times New Roman" w:hAnsi="Times New Roman"/>
          <w:color w:val="000000"/>
          <w:sz w:val="24"/>
        </w:rPr>
        <w:t>саморегуляция</w:t>
      </w:r>
      <w:proofErr w:type="spellEnd"/>
      <w:r w:rsidRPr="00241F85">
        <w:rPr>
          <w:rFonts w:ascii="Times New Roman" w:eastAsia="Times New Roman" w:hAnsi="Times New Roman"/>
          <w:color w:val="000000"/>
          <w:sz w:val="24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575196" w:rsidRPr="00241F85" w:rsidRDefault="00BD674F">
      <w:pPr>
        <w:tabs>
          <w:tab w:val="left" w:pos="180"/>
        </w:tabs>
        <w:autoSpaceDE w:val="0"/>
        <w:autoSpaceDN w:val="0"/>
        <w:spacing w:before="70" w:after="0" w:line="281" w:lineRule="auto"/>
      </w:pPr>
      <w:r w:rsidRPr="00241F85">
        <w:tab/>
      </w:r>
      <w:r w:rsidRPr="00241F85">
        <w:rPr>
          <w:rFonts w:ascii="Times New Roman" w:eastAsia="Times New Roman" w:hAnsi="Times New Roman"/>
          <w:color w:val="000000"/>
          <w:sz w:val="24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 </w:t>
      </w:r>
      <w:r w:rsidRPr="00241F85">
        <w:tab/>
      </w:r>
      <w:r w:rsidRPr="00241F85">
        <w:rPr>
          <w:rFonts w:ascii="Times New Roman" w:eastAsia="Times New Roman" w:hAnsi="Times New Roman"/>
          <w:color w:val="000000"/>
          <w:sz w:val="24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241F85">
        <w:tab/>
      </w:r>
      <w:r w:rsidRPr="00241F85">
        <w:rPr>
          <w:rFonts w:ascii="Times New Roman" w:eastAsia="Times New Roman" w:hAnsi="Times New Roman"/>
          <w:color w:val="000000"/>
          <w:sz w:val="24"/>
        </w:rPr>
        <w:t>Представлены также способы организации дифференцированного обучения.</w:t>
      </w:r>
    </w:p>
    <w:p w:rsidR="00575196" w:rsidRPr="00241F85" w:rsidRDefault="00BD674F">
      <w:pPr>
        <w:autoSpaceDE w:val="0"/>
        <w:autoSpaceDN w:val="0"/>
        <w:spacing w:before="70" w:after="0" w:line="281" w:lineRule="auto"/>
        <w:ind w:right="432" w:firstLine="180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</w:t>
      </w:r>
      <w:r w:rsidR="00756005">
        <w:rPr>
          <w:rFonts w:ascii="Times New Roman" w:eastAsia="Times New Roman" w:hAnsi="Times New Roman"/>
          <w:color w:val="000000"/>
          <w:sz w:val="24"/>
        </w:rPr>
        <w:t>П</w:t>
      </w:r>
      <w:r w:rsidRPr="00241F85">
        <w:rPr>
          <w:rFonts w:ascii="Times New Roman" w:eastAsia="Times New Roman" w:hAnsi="Times New Roman"/>
          <w:color w:val="000000"/>
          <w:sz w:val="24"/>
        </w:rPr>
        <w:t>рограммы воспитания</w:t>
      </w:r>
      <w:r w:rsidR="00756005">
        <w:rPr>
          <w:rFonts w:ascii="Times New Roman" w:eastAsia="Times New Roman" w:hAnsi="Times New Roman"/>
          <w:color w:val="000000"/>
          <w:sz w:val="24"/>
        </w:rPr>
        <w:t xml:space="preserve"> МБОУ Лицей № 185</w:t>
      </w:r>
      <w:r w:rsidRPr="00241F85">
        <w:rPr>
          <w:rFonts w:ascii="Times New Roman" w:eastAsia="Times New Roman" w:hAnsi="Times New Roman"/>
          <w:color w:val="000000"/>
          <w:sz w:val="24"/>
        </w:rPr>
        <w:t>, а также с учётом историко-</w:t>
      </w:r>
      <w:proofErr w:type="gramStart"/>
      <w:r w:rsidRPr="00241F85">
        <w:rPr>
          <w:rFonts w:ascii="Times New Roman" w:eastAsia="Times New Roman" w:hAnsi="Times New Roman"/>
          <w:color w:val="000000"/>
          <w:sz w:val="24"/>
        </w:rPr>
        <w:t>культурного  стандарта</w:t>
      </w:r>
      <w:proofErr w:type="gramEnd"/>
      <w:r w:rsidRPr="00241F85">
        <w:rPr>
          <w:rFonts w:ascii="Times New Roman" w:eastAsia="Times New Roman" w:hAnsi="Times New Roman"/>
          <w:color w:val="000000"/>
          <w:sz w:val="24"/>
        </w:rPr>
        <w:t>.</w:t>
      </w:r>
    </w:p>
    <w:p w:rsidR="00575196" w:rsidRPr="00241F85" w:rsidRDefault="00BD674F">
      <w:pPr>
        <w:autoSpaceDE w:val="0"/>
        <w:autoSpaceDN w:val="0"/>
        <w:spacing w:before="72" w:after="0" w:line="271" w:lineRule="auto"/>
        <w:ind w:right="288" w:firstLine="180"/>
      </w:pPr>
      <w:r w:rsidRPr="00241F85">
        <w:rPr>
          <w:rFonts w:ascii="Times New Roman" w:eastAsia="Times New Roman" w:hAnsi="Times New Roman"/>
          <w:color w:val="000000"/>
          <w:sz w:val="24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575196" w:rsidRPr="00241F85" w:rsidRDefault="00BD674F">
      <w:pPr>
        <w:autoSpaceDE w:val="0"/>
        <w:autoSpaceDN w:val="0"/>
        <w:spacing w:before="178" w:after="0"/>
        <w:ind w:left="420" w:right="288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575196" w:rsidRPr="00241F85" w:rsidRDefault="00BD674F">
      <w:pPr>
        <w:autoSpaceDE w:val="0"/>
        <w:autoSpaceDN w:val="0"/>
        <w:spacing w:before="190" w:after="0"/>
        <w:ind w:left="420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575196" w:rsidRPr="00241F85" w:rsidRDefault="00BD674F">
      <w:pPr>
        <w:autoSpaceDE w:val="0"/>
        <w:autoSpaceDN w:val="0"/>
        <w:spacing w:before="190" w:after="0" w:line="271" w:lineRule="auto"/>
        <w:ind w:left="420" w:right="144"/>
      </w:pPr>
      <w:r w:rsidRPr="00241F85">
        <w:rPr>
          <w:rFonts w:ascii="Times New Roman" w:eastAsia="Times New Roman" w:hAnsi="Times New Roman"/>
          <w:color w:val="000000"/>
          <w:sz w:val="24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575196" w:rsidRPr="00241F85" w:rsidRDefault="00575196">
      <w:pPr>
        <w:sectPr w:rsidR="00575196" w:rsidRPr="00241F85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5196" w:rsidRPr="00241F85" w:rsidRDefault="00575196">
      <w:pPr>
        <w:autoSpaceDE w:val="0"/>
        <w:autoSpaceDN w:val="0"/>
        <w:spacing w:after="66" w:line="220" w:lineRule="exact"/>
      </w:pPr>
    </w:p>
    <w:p w:rsidR="00575196" w:rsidRPr="00241F85" w:rsidRDefault="00BD674F">
      <w:pPr>
        <w:autoSpaceDE w:val="0"/>
        <w:autoSpaceDN w:val="0"/>
        <w:spacing w:after="0" w:line="262" w:lineRule="auto"/>
        <w:ind w:left="420" w:right="432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575196" w:rsidRPr="00241F85" w:rsidRDefault="00BD674F">
      <w:pPr>
        <w:autoSpaceDE w:val="0"/>
        <w:autoSpaceDN w:val="0"/>
        <w:spacing w:before="190" w:after="0" w:line="281" w:lineRule="auto"/>
        <w:ind w:left="420"/>
      </w:pPr>
      <w:r w:rsidRPr="00241F85">
        <w:rPr>
          <w:rFonts w:ascii="Times New Roman" w:eastAsia="Times New Roman" w:hAnsi="Times New Roman"/>
          <w:color w:val="000000"/>
          <w:sz w:val="24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575196" w:rsidRPr="00241F85" w:rsidRDefault="00BD674F">
      <w:pPr>
        <w:autoSpaceDE w:val="0"/>
        <w:autoSpaceDN w:val="0"/>
        <w:spacing w:before="178" w:after="0" w:line="286" w:lineRule="auto"/>
        <w:ind w:firstLine="180"/>
      </w:pPr>
      <w:r w:rsidRPr="00241F85">
        <w:rPr>
          <w:rFonts w:ascii="Times New Roman" w:eastAsia="Times New Roman" w:hAnsi="Times New Roman"/>
          <w:color w:val="000000"/>
          <w:sz w:val="24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</w:t>
      </w:r>
      <w:proofErr w:type="gramStart"/>
      <w:r w:rsidRPr="00241F85">
        <w:rPr>
          <w:rFonts w:ascii="Times New Roman" w:eastAsia="Times New Roman" w:hAnsi="Times New Roman"/>
          <w:color w:val="000000"/>
          <w:sz w:val="24"/>
        </w:rPr>
        <w:t>»,«</w:t>
      </w:r>
      <w:proofErr w:type="gramEnd"/>
      <w:r w:rsidRPr="00241F85">
        <w:rPr>
          <w:rFonts w:ascii="Times New Roman" w:eastAsia="Times New Roman" w:hAnsi="Times New Roman"/>
          <w:color w:val="000000"/>
          <w:sz w:val="24"/>
        </w:rPr>
        <w:t xml:space="preserve">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gramStart"/>
      <w:r w:rsidRPr="00241F85">
        <w:rPr>
          <w:rFonts w:ascii="Times New Roman" w:eastAsia="Times New Roman" w:hAnsi="Times New Roman"/>
          <w:color w:val="000000"/>
          <w:sz w:val="24"/>
        </w:rPr>
        <w:t>курса«</w:t>
      </w:r>
      <w:proofErr w:type="gramEnd"/>
      <w:r w:rsidRPr="00241F85">
        <w:rPr>
          <w:rFonts w:ascii="Times New Roman" w:eastAsia="Times New Roman" w:hAnsi="Times New Roman"/>
          <w:color w:val="000000"/>
          <w:sz w:val="24"/>
        </w:rPr>
        <w:t>Окружающий мир» осуществлён на основе следующих ведущих идей:</w:t>
      </w:r>
    </w:p>
    <w:p w:rsidR="00575196" w:rsidRPr="00241F85" w:rsidRDefault="00BD674F">
      <w:pPr>
        <w:autoSpaceDE w:val="0"/>
        <w:autoSpaceDN w:val="0"/>
        <w:spacing w:before="178" w:after="0" w:line="230" w:lineRule="auto"/>
        <w:ind w:left="420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раскрытие роли человека в природе и обществе; </w:t>
      </w:r>
    </w:p>
    <w:p w:rsidR="00575196" w:rsidRPr="00241F85" w:rsidRDefault="00BD674F">
      <w:pPr>
        <w:autoSpaceDE w:val="0"/>
        <w:autoSpaceDN w:val="0"/>
        <w:spacing w:before="190" w:after="0" w:line="271" w:lineRule="auto"/>
        <w:ind w:left="420" w:right="432"/>
      </w:pPr>
      <w:proofErr w:type="gramStart"/>
      <w:r w:rsidRPr="00241F85">
        <w:rPr>
          <w:rFonts w:ascii="Times New Roman" w:eastAsia="Times New Roman" w:hAnsi="Times New Roman"/>
          <w:color w:val="000000"/>
          <w:sz w:val="24"/>
        </w:rPr>
        <w:t>—  освоение</w:t>
      </w:r>
      <w:proofErr w:type="gramEnd"/>
      <w:r w:rsidRPr="00241F85">
        <w:rPr>
          <w:rFonts w:ascii="Times New Roman" w:eastAsia="Times New Roman" w:hAnsi="Times New Roman"/>
          <w:color w:val="000000"/>
          <w:sz w:val="24"/>
        </w:rPr>
        <w:t xml:space="preserve"> общечеловеческих ценностей взаимодействия в системах «Человек и природа»,«Человек и общество», «Человек и другие люди», «Человек и его самость», «Человек и познание».</w:t>
      </w:r>
    </w:p>
    <w:p w:rsidR="00575196" w:rsidRPr="00241F85" w:rsidRDefault="00BD674F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</w:pPr>
      <w:r w:rsidRPr="00241F85">
        <w:tab/>
      </w:r>
      <w:r w:rsidRPr="00241F85">
        <w:rPr>
          <w:rFonts w:ascii="Times New Roman" w:eastAsia="Times New Roman" w:hAnsi="Times New Roman"/>
          <w:color w:val="000000"/>
          <w:sz w:val="24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575196" w:rsidRPr="00241F85" w:rsidRDefault="00575196">
      <w:pPr>
        <w:sectPr w:rsidR="00575196" w:rsidRPr="00241F85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575196" w:rsidRPr="00241F85" w:rsidRDefault="00575196">
      <w:pPr>
        <w:autoSpaceDE w:val="0"/>
        <w:autoSpaceDN w:val="0"/>
        <w:spacing w:after="78" w:line="220" w:lineRule="exact"/>
      </w:pPr>
    </w:p>
    <w:p w:rsidR="00575196" w:rsidRPr="00241F85" w:rsidRDefault="00BD674F">
      <w:pPr>
        <w:autoSpaceDE w:val="0"/>
        <w:autoSpaceDN w:val="0"/>
        <w:spacing w:after="0" w:line="230" w:lineRule="auto"/>
      </w:pPr>
      <w:r w:rsidRPr="00241F85"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575196" w:rsidRPr="00241F85" w:rsidRDefault="00BD674F">
      <w:pPr>
        <w:tabs>
          <w:tab w:val="left" w:pos="180"/>
        </w:tabs>
        <w:autoSpaceDE w:val="0"/>
        <w:autoSpaceDN w:val="0"/>
        <w:spacing w:before="346" w:after="0" w:line="281" w:lineRule="auto"/>
      </w:pPr>
      <w:r w:rsidRPr="00241F85">
        <w:tab/>
      </w:r>
      <w:r w:rsidRPr="00241F85">
        <w:rPr>
          <w:rFonts w:ascii="Times New Roman" w:eastAsia="Times New Roman" w:hAnsi="Times New Roman"/>
          <w:i/>
          <w:color w:val="000000"/>
          <w:sz w:val="24"/>
        </w:rPr>
        <w:t xml:space="preserve">Человек и общество </w:t>
      </w:r>
      <w:r w:rsidRPr="00241F85">
        <w:br/>
      </w:r>
      <w:r w:rsidRPr="00241F85">
        <w:tab/>
      </w:r>
      <w:r w:rsidRPr="00241F85">
        <w:rPr>
          <w:rFonts w:ascii="Times New Roman" w:eastAsia="Times New Roman" w:hAnsi="Times New Roman"/>
          <w:color w:val="000000"/>
          <w:sz w:val="24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241F85">
        <w:br/>
      </w:r>
      <w:r w:rsidRPr="00241F85">
        <w:rPr>
          <w:rFonts w:ascii="Times New Roman" w:eastAsia="Times New Roman" w:hAnsi="Times New Roman"/>
          <w:color w:val="000000"/>
          <w:sz w:val="24"/>
        </w:rPr>
        <w:t xml:space="preserve">деятельность с одноклассниками — учёба, игры, отдых. Рабочее место школьника: удобное </w:t>
      </w:r>
      <w:r w:rsidRPr="00241F85">
        <w:br/>
      </w:r>
      <w:r w:rsidRPr="00241F85">
        <w:rPr>
          <w:rFonts w:ascii="Times New Roman" w:eastAsia="Times New Roman" w:hAnsi="Times New Roman"/>
          <w:color w:val="000000"/>
          <w:sz w:val="24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575196" w:rsidRPr="00241F85" w:rsidRDefault="00BD674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</w:pPr>
      <w:r w:rsidRPr="00241F85">
        <w:tab/>
      </w:r>
      <w:r w:rsidRPr="00241F85">
        <w:rPr>
          <w:rFonts w:ascii="Times New Roman" w:eastAsia="Times New Roman" w:hAnsi="Times New Roman"/>
          <w:color w:val="000000"/>
          <w:sz w:val="24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575196" w:rsidRPr="00241F85" w:rsidRDefault="00BD674F">
      <w:pPr>
        <w:autoSpaceDE w:val="0"/>
        <w:autoSpaceDN w:val="0"/>
        <w:spacing w:before="72" w:after="0"/>
        <w:ind w:firstLine="180"/>
      </w:pPr>
      <w:r w:rsidRPr="00241F85">
        <w:rPr>
          <w:rFonts w:ascii="Times New Roman" w:eastAsia="Times New Roman" w:hAnsi="Times New Roman"/>
          <w:color w:val="000000"/>
          <w:sz w:val="24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575196" w:rsidRPr="00241F85" w:rsidRDefault="00BD674F">
      <w:pPr>
        <w:tabs>
          <w:tab w:val="left" w:pos="180"/>
        </w:tabs>
        <w:autoSpaceDE w:val="0"/>
        <w:autoSpaceDN w:val="0"/>
        <w:spacing w:before="70" w:after="0" w:line="281" w:lineRule="auto"/>
      </w:pPr>
      <w:r w:rsidRPr="00241F85">
        <w:tab/>
      </w:r>
      <w:r w:rsidRPr="00241F85">
        <w:rPr>
          <w:rFonts w:ascii="Times New Roman" w:eastAsia="Times New Roman" w:hAnsi="Times New Roman"/>
          <w:i/>
          <w:color w:val="000000"/>
          <w:sz w:val="24"/>
        </w:rPr>
        <w:t xml:space="preserve">Человек и природа </w:t>
      </w:r>
      <w:r w:rsidRPr="00241F85">
        <w:br/>
      </w:r>
      <w:r w:rsidRPr="00241F85">
        <w:tab/>
      </w:r>
      <w:r w:rsidRPr="00241F85">
        <w:rPr>
          <w:rFonts w:ascii="Times New Roman" w:eastAsia="Times New Roman" w:hAnsi="Times New Roman"/>
          <w:color w:val="000000"/>
          <w:sz w:val="24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575196" w:rsidRPr="00241F85" w:rsidRDefault="00BD674F">
      <w:pPr>
        <w:autoSpaceDE w:val="0"/>
        <w:autoSpaceDN w:val="0"/>
        <w:spacing w:before="70" w:after="0"/>
        <w:ind w:right="144" w:firstLine="180"/>
      </w:pPr>
      <w:r w:rsidRPr="00241F85">
        <w:rPr>
          <w:rFonts w:ascii="Times New Roman" w:eastAsia="Times New Roman" w:hAnsi="Times New Roman"/>
          <w:color w:val="000000"/>
          <w:sz w:val="24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575196" w:rsidRPr="00241F85" w:rsidRDefault="00BD674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 w:rsidRPr="00241F85">
        <w:tab/>
      </w:r>
      <w:r w:rsidRPr="00241F85">
        <w:rPr>
          <w:rFonts w:ascii="Times New Roman" w:eastAsia="Times New Roman" w:hAnsi="Times New Roman"/>
          <w:color w:val="000000"/>
          <w:sz w:val="24"/>
        </w:rPr>
        <w:t xml:space="preserve">Мир животных Разные группы животных (звери, насекомые, птицы, рыбы и </w:t>
      </w:r>
      <w:proofErr w:type="gramStart"/>
      <w:r w:rsidRPr="00241F85">
        <w:rPr>
          <w:rFonts w:ascii="Times New Roman" w:eastAsia="Times New Roman" w:hAnsi="Times New Roman"/>
          <w:color w:val="000000"/>
          <w:sz w:val="24"/>
        </w:rPr>
        <w:t>др. )</w:t>
      </w:r>
      <w:proofErr w:type="gramEnd"/>
      <w:r w:rsidRPr="00241F85">
        <w:rPr>
          <w:rFonts w:ascii="Times New Roman" w:eastAsia="Times New Roman" w:hAnsi="Times New Roman"/>
          <w:color w:val="000000"/>
          <w:sz w:val="24"/>
        </w:rPr>
        <w:t>. Домашние и дикие животные (различия в условиях жизни). Забота о домашних питомцах.</w:t>
      </w:r>
    </w:p>
    <w:p w:rsidR="00575196" w:rsidRPr="00241F85" w:rsidRDefault="00BD674F">
      <w:pPr>
        <w:autoSpaceDE w:val="0"/>
        <w:autoSpaceDN w:val="0"/>
        <w:spacing w:before="70" w:after="0" w:line="262" w:lineRule="auto"/>
        <w:ind w:left="180" w:right="144"/>
      </w:pPr>
      <w:r w:rsidRPr="00241F85">
        <w:rPr>
          <w:rFonts w:ascii="Times New Roman" w:eastAsia="Times New Roman" w:hAnsi="Times New Roman"/>
          <w:i/>
          <w:color w:val="000000"/>
          <w:sz w:val="24"/>
        </w:rPr>
        <w:t xml:space="preserve">Правила безопасной жизни </w:t>
      </w:r>
      <w:r w:rsidRPr="00241F85">
        <w:br/>
      </w:r>
      <w:r w:rsidRPr="00241F85">
        <w:rPr>
          <w:rFonts w:ascii="Times New Roman" w:eastAsia="Times New Roman" w:hAnsi="Times New Roman"/>
          <w:color w:val="000000"/>
          <w:sz w:val="24"/>
        </w:rPr>
        <w:t xml:space="preserve">Понимание необходимости соблюдения режима дня, правил здорового питания и личной гигиены. </w:t>
      </w:r>
    </w:p>
    <w:p w:rsidR="00575196" w:rsidRPr="00241F85" w:rsidRDefault="00BD674F">
      <w:pPr>
        <w:autoSpaceDE w:val="0"/>
        <w:autoSpaceDN w:val="0"/>
        <w:spacing w:before="70" w:after="0" w:line="230" w:lineRule="auto"/>
      </w:pPr>
      <w:r w:rsidRPr="00241F85">
        <w:rPr>
          <w:rFonts w:ascii="Times New Roman" w:eastAsia="Times New Roman" w:hAnsi="Times New Roman"/>
          <w:color w:val="000000"/>
          <w:sz w:val="24"/>
        </w:rPr>
        <w:t>Правила безопасности в быту: пользование бытовыми электроприборами, газовыми плитами.</w:t>
      </w:r>
    </w:p>
    <w:p w:rsidR="00575196" w:rsidRPr="00241F85" w:rsidRDefault="00BD674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 w:rsidRPr="00241F85">
        <w:tab/>
      </w:r>
      <w:r w:rsidRPr="00241F85">
        <w:rPr>
          <w:rFonts w:ascii="Times New Roman" w:eastAsia="Times New Roman" w:hAnsi="Times New Roman"/>
          <w:color w:val="000000"/>
          <w:sz w:val="24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575196" w:rsidRPr="00241F85" w:rsidRDefault="00BD674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</w:pPr>
      <w:r w:rsidRPr="00241F85">
        <w:tab/>
      </w:r>
      <w:r w:rsidRPr="00241F85">
        <w:rPr>
          <w:rFonts w:ascii="Times New Roman" w:eastAsia="Times New Roman" w:hAnsi="Times New Roman"/>
          <w:color w:val="000000"/>
          <w:sz w:val="24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575196" w:rsidRPr="00241F85" w:rsidRDefault="00BD674F">
      <w:pPr>
        <w:autoSpaceDE w:val="0"/>
        <w:autoSpaceDN w:val="0"/>
        <w:spacing w:before="192" w:after="0" w:line="262" w:lineRule="auto"/>
        <w:ind w:left="180" w:right="3456"/>
      </w:pPr>
      <w:r w:rsidRPr="00241F85">
        <w:rPr>
          <w:rFonts w:ascii="Times New Roman" w:eastAsia="Times New Roman" w:hAnsi="Times New Roman"/>
          <w:b/>
          <w:color w:val="000000"/>
          <w:sz w:val="24"/>
        </w:rPr>
        <w:t xml:space="preserve">Универсальные учебные действия (пропедевтический уровень) </w:t>
      </w:r>
      <w:r w:rsidRPr="00241F85">
        <w:rPr>
          <w:rFonts w:ascii="Times New Roman" w:eastAsia="Times New Roman" w:hAnsi="Times New Roman"/>
          <w:i/>
          <w:color w:val="000000"/>
          <w:sz w:val="24"/>
        </w:rPr>
        <w:t>Познавательные универсальные учебные действия:</w:t>
      </w:r>
    </w:p>
    <w:p w:rsidR="00575196" w:rsidRPr="00241F85" w:rsidRDefault="00BD674F">
      <w:pPr>
        <w:autoSpaceDE w:val="0"/>
        <w:autoSpaceDN w:val="0"/>
        <w:spacing w:before="178" w:after="0" w:line="262" w:lineRule="auto"/>
        <w:ind w:left="420" w:right="144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575196" w:rsidRPr="00241F85" w:rsidRDefault="00BD674F">
      <w:pPr>
        <w:autoSpaceDE w:val="0"/>
        <w:autoSpaceDN w:val="0"/>
        <w:spacing w:before="190" w:after="0" w:line="262" w:lineRule="auto"/>
        <w:ind w:left="420" w:right="288"/>
      </w:pPr>
      <w:proofErr w:type="gramStart"/>
      <w:r w:rsidRPr="00241F85">
        <w:rPr>
          <w:rFonts w:ascii="Times New Roman" w:eastAsia="Times New Roman" w:hAnsi="Times New Roman"/>
          <w:color w:val="000000"/>
          <w:sz w:val="24"/>
        </w:rPr>
        <w:t>—  приводить</w:t>
      </w:r>
      <w:proofErr w:type="gramEnd"/>
      <w:r w:rsidRPr="00241F85">
        <w:rPr>
          <w:rFonts w:ascii="Times New Roman" w:eastAsia="Times New Roman" w:hAnsi="Times New Roman"/>
          <w:color w:val="000000"/>
          <w:sz w:val="24"/>
        </w:rPr>
        <w:t xml:space="preserve">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575196" w:rsidRPr="00241F85" w:rsidRDefault="00BD674F">
      <w:pPr>
        <w:autoSpaceDE w:val="0"/>
        <w:autoSpaceDN w:val="0"/>
        <w:spacing w:before="190" w:after="0" w:line="262" w:lineRule="auto"/>
        <w:ind w:left="420" w:right="144"/>
      </w:pPr>
      <w:r w:rsidRPr="00241F85">
        <w:rPr>
          <w:rFonts w:ascii="Times New Roman" w:eastAsia="Times New Roman" w:hAnsi="Times New Roman"/>
          <w:color w:val="000000"/>
          <w:sz w:val="24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575196" w:rsidRPr="00241F85" w:rsidRDefault="00BD674F">
      <w:pPr>
        <w:autoSpaceDE w:val="0"/>
        <w:autoSpaceDN w:val="0"/>
        <w:spacing w:before="178" w:after="0" w:line="230" w:lineRule="auto"/>
        <w:ind w:left="180"/>
      </w:pPr>
      <w:r w:rsidRPr="00241F85">
        <w:rPr>
          <w:rFonts w:ascii="Times New Roman" w:eastAsia="Times New Roman" w:hAnsi="Times New Roman"/>
          <w:i/>
          <w:color w:val="000000"/>
          <w:sz w:val="24"/>
        </w:rPr>
        <w:t>Работа с информацией:</w:t>
      </w:r>
    </w:p>
    <w:p w:rsidR="00575196" w:rsidRPr="00241F85" w:rsidRDefault="00BD674F">
      <w:pPr>
        <w:autoSpaceDE w:val="0"/>
        <w:autoSpaceDN w:val="0"/>
        <w:spacing w:before="178" w:after="0" w:line="262" w:lineRule="auto"/>
        <w:ind w:left="420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575196" w:rsidRPr="00241F85" w:rsidRDefault="00575196">
      <w:pPr>
        <w:sectPr w:rsidR="00575196" w:rsidRPr="00241F85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5196" w:rsidRPr="00241F85" w:rsidRDefault="00575196">
      <w:pPr>
        <w:autoSpaceDE w:val="0"/>
        <w:autoSpaceDN w:val="0"/>
        <w:spacing w:after="108" w:line="220" w:lineRule="exact"/>
      </w:pPr>
    </w:p>
    <w:p w:rsidR="00575196" w:rsidRPr="00241F85" w:rsidRDefault="00BD674F">
      <w:pPr>
        <w:autoSpaceDE w:val="0"/>
        <w:autoSpaceDN w:val="0"/>
        <w:spacing w:after="0" w:line="230" w:lineRule="auto"/>
        <w:ind w:left="240"/>
      </w:pPr>
      <w:r w:rsidRPr="00241F85">
        <w:rPr>
          <w:rFonts w:ascii="Times New Roman" w:eastAsia="Times New Roman" w:hAnsi="Times New Roman"/>
          <w:color w:val="000000"/>
          <w:sz w:val="24"/>
        </w:rPr>
        <w:t>—  соотносить иллюстрацию явления (объекта, предмета) с его названием.</w:t>
      </w:r>
    </w:p>
    <w:p w:rsidR="00575196" w:rsidRPr="00241F85" w:rsidRDefault="00BD674F">
      <w:pPr>
        <w:autoSpaceDE w:val="0"/>
        <w:autoSpaceDN w:val="0"/>
        <w:spacing w:before="178" w:after="0" w:line="230" w:lineRule="auto"/>
      </w:pPr>
      <w:r w:rsidRPr="00241F85">
        <w:rPr>
          <w:rFonts w:ascii="Times New Roman" w:eastAsia="Times New Roman" w:hAnsi="Times New Roman"/>
          <w:i/>
          <w:color w:val="000000"/>
          <w:sz w:val="24"/>
        </w:rPr>
        <w:t>Коммуникативные универсальные учебные действия:</w:t>
      </w:r>
    </w:p>
    <w:p w:rsidR="00575196" w:rsidRPr="00241F85" w:rsidRDefault="00BD674F">
      <w:pPr>
        <w:autoSpaceDE w:val="0"/>
        <w:autoSpaceDN w:val="0"/>
        <w:spacing w:before="178" w:after="0" w:line="262" w:lineRule="auto"/>
        <w:ind w:left="240" w:right="288"/>
      </w:pPr>
      <w:proofErr w:type="gramStart"/>
      <w:r w:rsidRPr="00241F85">
        <w:rPr>
          <w:rFonts w:ascii="Times New Roman" w:eastAsia="Times New Roman" w:hAnsi="Times New Roman"/>
          <w:color w:val="000000"/>
          <w:sz w:val="24"/>
        </w:rPr>
        <w:t>—  в</w:t>
      </w:r>
      <w:proofErr w:type="gramEnd"/>
      <w:r w:rsidRPr="00241F85">
        <w:rPr>
          <w:rFonts w:ascii="Times New Roman" w:eastAsia="Times New Roman" w:hAnsi="Times New Roman"/>
          <w:color w:val="000000"/>
          <w:sz w:val="24"/>
        </w:rPr>
        <w:t xml:space="preserve">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575196" w:rsidRPr="00241F85" w:rsidRDefault="00BD674F">
      <w:pPr>
        <w:autoSpaceDE w:val="0"/>
        <w:autoSpaceDN w:val="0"/>
        <w:spacing w:before="190" w:after="0" w:line="262" w:lineRule="auto"/>
        <w:ind w:left="240" w:right="1008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575196" w:rsidRPr="00241F85" w:rsidRDefault="00BD674F">
      <w:pPr>
        <w:autoSpaceDE w:val="0"/>
        <w:autoSpaceDN w:val="0"/>
        <w:spacing w:before="190" w:after="0" w:line="262" w:lineRule="auto"/>
        <w:ind w:left="240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575196" w:rsidRPr="00241F85" w:rsidRDefault="00BD674F">
      <w:pPr>
        <w:autoSpaceDE w:val="0"/>
        <w:autoSpaceDN w:val="0"/>
        <w:spacing w:before="192" w:after="0" w:line="262" w:lineRule="auto"/>
        <w:ind w:left="240" w:right="432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575196" w:rsidRPr="00241F85" w:rsidRDefault="00BD674F">
      <w:pPr>
        <w:autoSpaceDE w:val="0"/>
        <w:autoSpaceDN w:val="0"/>
        <w:spacing w:before="190" w:after="0" w:line="230" w:lineRule="auto"/>
        <w:ind w:left="240"/>
      </w:pPr>
      <w:r w:rsidRPr="00241F85">
        <w:rPr>
          <w:rFonts w:ascii="Times New Roman" w:eastAsia="Times New Roman" w:hAnsi="Times New Roman"/>
          <w:color w:val="000000"/>
          <w:sz w:val="24"/>
        </w:rPr>
        <w:t>—  сравнивать домашних и диких животных, объяснять, чем они различаются.</w:t>
      </w:r>
    </w:p>
    <w:p w:rsidR="00575196" w:rsidRPr="00241F85" w:rsidRDefault="00BD674F">
      <w:pPr>
        <w:autoSpaceDE w:val="0"/>
        <w:autoSpaceDN w:val="0"/>
        <w:spacing w:before="178" w:after="0" w:line="230" w:lineRule="auto"/>
      </w:pPr>
      <w:r w:rsidRPr="00241F85">
        <w:rPr>
          <w:rFonts w:ascii="Times New Roman" w:eastAsia="Times New Roman" w:hAnsi="Times New Roman"/>
          <w:i/>
          <w:color w:val="000000"/>
          <w:sz w:val="24"/>
        </w:rPr>
        <w:t>Регулятивные универсальные учебные действия:</w:t>
      </w:r>
    </w:p>
    <w:p w:rsidR="00575196" w:rsidRPr="00241F85" w:rsidRDefault="00BD674F">
      <w:pPr>
        <w:autoSpaceDE w:val="0"/>
        <w:autoSpaceDN w:val="0"/>
        <w:spacing w:before="178" w:after="0" w:line="271" w:lineRule="auto"/>
        <w:ind w:left="240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575196" w:rsidRPr="00241F85" w:rsidRDefault="00BD674F">
      <w:pPr>
        <w:autoSpaceDE w:val="0"/>
        <w:autoSpaceDN w:val="0"/>
        <w:spacing w:before="190" w:after="0" w:line="262" w:lineRule="auto"/>
        <w:ind w:left="240" w:right="144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575196" w:rsidRPr="00241F85" w:rsidRDefault="00BD674F">
      <w:pPr>
        <w:autoSpaceDE w:val="0"/>
        <w:autoSpaceDN w:val="0"/>
        <w:spacing w:before="190" w:after="0" w:line="271" w:lineRule="auto"/>
        <w:ind w:left="240"/>
      </w:pPr>
      <w:r w:rsidRPr="00241F85">
        <w:rPr>
          <w:rFonts w:ascii="Times New Roman" w:eastAsia="Times New Roman" w:hAnsi="Times New Roman"/>
          <w:color w:val="000000"/>
          <w:sz w:val="24"/>
        </w:rPr>
        <w:t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575196" w:rsidRPr="00241F85" w:rsidRDefault="00BD674F">
      <w:pPr>
        <w:autoSpaceDE w:val="0"/>
        <w:autoSpaceDN w:val="0"/>
        <w:spacing w:before="178" w:after="0" w:line="230" w:lineRule="auto"/>
      </w:pPr>
      <w:r w:rsidRPr="00241F85">
        <w:rPr>
          <w:rFonts w:ascii="Times New Roman" w:eastAsia="Times New Roman" w:hAnsi="Times New Roman"/>
          <w:i/>
          <w:color w:val="000000"/>
          <w:sz w:val="24"/>
        </w:rPr>
        <w:t>Совместная деятельность:</w:t>
      </w:r>
    </w:p>
    <w:p w:rsidR="00575196" w:rsidRPr="00241F85" w:rsidRDefault="00BD674F">
      <w:pPr>
        <w:autoSpaceDE w:val="0"/>
        <w:autoSpaceDN w:val="0"/>
        <w:spacing w:before="178" w:after="0" w:line="271" w:lineRule="auto"/>
        <w:ind w:left="240" w:right="432"/>
      </w:pPr>
      <w:r w:rsidRPr="00241F85">
        <w:rPr>
          <w:rFonts w:ascii="Times New Roman" w:eastAsia="Times New Roman" w:hAnsi="Times New Roman"/>
          <w:color w:val="000000"/>
          <w:sz w:val="24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575196" w:rsidRPr="00241F85" w:rsidRDefault="00575196">
      <w:pPr>
        <w:sectPr w:rsidR="00575196" w:rsidRPr="00241F85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575196" w:rsidRPr="00241F85" w:rsidRDefault="00575196">
      <w:pPr>
        <w:autoSpaceDE w:val="0"/>
        <w:autoSpaceDN w:val="0"/>
        <w:spacing w:after="78" w:line="220" w:lineRule="exact"/>
      </w:pPr>
    </w:p>
    <w:p w:rsidR="00575196" w:rsidRPr="00241F85" w:rsidRDefault="00BD674F">
      <w:pPr>
        <w:autoSpaceDE w:val="0"/>
        <w:autoSpaceDN w:val="0"/>
        <w:spacing w:after="0" w:line="230" w:lineRule="auto"/>
      </w:pPr>
      <w:r w:rsidRPr="00241F85"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575196" w:rsidRPr="00241F85" w:rsidRDefault="00BD674F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</w:pPr>
      <w:r w:rsidRPr="00241F85">
        <w:tab/>
      </w:r>
      <w:r w:rsidRPr="00241F85">
        <w:rPr>
          <w:rFonts w:ascii="Times New Roman" w:eastAsia="Times New Roman" w:hAnsi="Times New Roman"/>
          <w:color w:val="000000"/>
          <w:sz w:val="24"/>
        </w:rP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575196" w:rsidRPr="00241F85" w:rsidRDefault="00BD674F">
      <w:pPr>
        <w:autoSpaceDE w:val="0"/>
        <w:autoSpaceDN w:val="0"/>
        <w:spacing w:before="226" w:after="0" w:line="230" w:lineRule="auto"/>
      </w:pPr>
      <w:r w:rsidRPr="00241F85"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575196" w:rsidRPr="00241F85" w:rsidRDefault="00BD674F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</w:pPr>
      <w:r w:rsidRPr="00241F85">
        <w:tab/>
      </w:r>
      <w:r w:rsidRPr="00241F85"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241F85">
        <w:br/>
      </w:r>
      <w:r w:rsidRPr="00241F85">
        <w:tab/>
      </w:r>
      <w:r w:rsidRPr="00241F85">
        <w:rPr>
          <w:rFonts w:ascii="Times New Roman" w:eastAsia="Times New Roman" w:hAnsi="Times New Roman"/>
          <w:b/>
          <w:color w:val="000000"/>
          <w:sz w:val="24"/>
        </w:rPr>
        <w:t>Гражданско-патриотического воспитания:</w:t>
      </w:r>
    </w:p>
    <w:p w:rsidR="00575196" w:rsidRPr="00241F85" w:rsidRDefault="00BD674F">
      <w:pPr>
        <w:autoSpaceDE w:val="0"/>
        <w:autoSpaceDN w:val="0"/>
        <w:spacing w:before="180" w:after="0" w:line="262" w:lineRule="auto"/>
        <w:ind w:left="420" w:right="720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575196" w:rsidRPr="00241F85" w:rsidRDefault="00BD674F">
      <w:pPr>
        <w:autoSpaceDE w:val="0"/>
        <w:autoSpaceDN w:val="0"/>
        <w:spacing w:before="190" w:after="0" w:line="262" w:lineRule="auto"/>
        <w:ind w:left="420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75196" w:rsidRPr="00241F85" w:rsidRDefault="00BD674F">
      <w:pPr>
        <w:autoSpaceDE w:val="0"/>
        <w:autoSpaceDN w:val="0"/>
        <w:spacing w:before="190" w:after="0" w:line="271" w:lineRule="auto"/>
        <w:ind w:left="420" w:right="144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575196" w:rsidRPr="00241F85" w:rsidRDefault="00BD674F">
      <w:pPr>
        <w:autoSpaceDE w:val="0"/>
        <w:autoSpaceDN w:val="0"/>
        <w:spacing w:before="190" w:after="0" w:line="262" w:lineRule="auto"/>
        <w:ind w:left="420" w:right="1440"/>
      </w:pPr>
      <w:r w:rsidRPr="00241F85">
        <w:rPr>
          <w:rFonts w:ascii="Times New Roman" w:eastAsia="Times New Roman" w:hAnsi="Times New Roman"/>
          <w:color w:val="000000"/>
          <w:sz w:val="24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575196" w:rsidRPr="00241F85" w:rsidRDefault="00BD674F">
      <w:pPr>
        <w:autoSpaceDE w:val="0"/>
        <w:autoSpaceDN w:val="0"/>
        <w:spacing w:before="178" w:after="0" w:line="230" w:lineRule="auto"/>
        <w:ind w:left="180"/>
      </w:pPr>
      <w:r w:rsidRPr="00241F85">
        <w:rPr>
          <w:rFonts w:ascii="Times New Roman" w:eastAsia="Times New Roman" w:hAnsi="Times New Roman"/>
          <w:b/>
          <w:color w:val="000000"/>
          <w:sz w:val="24"/>
        </w:rPr>
        <w:t>Духовно-нравственного воспитания:</w:t>
      </w:r>
    </w:p>
    <w:p w:rsidR="00575196" w:rsidRPr="00241F85" w:rsidRDefault="00BD674F">
      <w:pPr>
        <w:autoSpaceDE w:val="0"/>
        <w:autoSpaceDN w:val="0"/>
        <w:spacing w:before="178" w:after="0" w:line="262" w:lineRule="auto"/>
        <w:ind w:left="420" w:right="144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575196" w:rsidRPr="00241F85" w:rsidRDefault="00BD674F">
      <w:pPr>
        <w:autoSpaceDE w:val="0"/>
        <w:autoSpaceDN w:val="0"/>
        <w:spacing w:before="190" w:after="0" w:line="271" w:lineRule="auto"/>
        <w:ind w:left="420" w:right="864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75196" w:rsidRPr="00241F85" w:rsidRDefault="00BD674F">
      <w:pPr>
        <w:autoSpaceDE w:val="0"/>
        <w:autoSpaceDN w:val="0"/>
        <w:spacing w:before="190" w:after="0" w:line="271" w:lineRule="auto"/>
        <w:ind w:left="420" w:right="576"/>
      </w:pPr>
      <w:r w:rsidRPr="00241F85">
        <w:rPr>
          <w:rFonts w:ascii="Times New Roman" w:eastAsia="Times New Roman" w:hAnsi="Times New Roman"/>
          <w:color w:val="000000"/>
          <w:sz w:val="24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575196" w:rsidRPr="00241F85" w:rsidRDefault="00BD674F">
      <w:pPr>
        <w:autoSpaceDE w:val="0"/>
        <w:autoSpaceDN w:val="0"/>
        <w:spacing w:before="180" w:after="0" w:line="230" w:lineRule="auto"/>
        <w:ind w:left="180"/>
      </w:pPr>
      <w:r w:rsidRPr="00241F85">
        <w:rPr>
          <w:rFonts w:ascii="Times New Roman" w:eastAsia="Times New Roman" w:hAnsi="Times New Roman"/>
          <w:b/>
          <w:color w:val="000000"/>
          <w:sz w:val="24"/>
        </w:rPr>
        <w:t>Эстетического воспитания:</w:t>
      </w:r>
    </w:p>
    <w:p w:rsidR="00575196" w:rsidRPr="00241F85" w:rsidRDefault="00BD674F">
      <w:pPr>
        <w:autoSpaceDE w:val="0"/>
        <w:autoSpaceDN w:val="0"/>
        <w:spacing w:before="178" w:after="0" w:line="271" w:lineRule="auto"/>
        <w:ind w:left="420" w:right="144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575196" w:rsidRPr="00241F85" w:rsidRDefault="00BD674F">
      <w:pPr>
        <w:autoSpaceDE w:val="0"/>
        <w:autoSpaceDN w:val="0"/>
        <w:spacing w:before="190" w:after="0" w:line="262" w:lineRule="auto"/>
        <w:ind w:left="420" w:right="144"/>
      </w:pPr>
      <w:r w:rsidRPr="00241F85">
        <w:rPr>
          <w:rFonts w:ascii="Times New Roman" w:eastAsia="Times New Roman" w:hAnsi="Times New Roman"/>
          <w:color w:val="000000"/>
          <w:sz w:val="24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575196" w:rsidRPr="00241F85" w:rsidRDefault="00BD674F">
      <w:pPr>
        <w:autoSpaceDE w:val="0"/>
        <w:autoSpaceDN w:val="0"/>
        <w:spacing w:before="178" w:after="0" w:line="230" w:lineRule="auto"/>
        <w:ind w:left="180"/>
      </w:pPr>
      <w:r w:rsidRPr="00241F85">
        <w:rPr>
          <w:rFonts w:ascii="Times New Roman" w:eastAsia="Times New Roman" w:hAnsi="Times New Roman"/>
          <w:b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 w:rsidR="00575196" w:rsidRPr="00241F85" w:rsidRDefault="00BD674F">
      <w:pPr>
        <w:autoSpaceDE w:val="0"/>
        <w:autoSpaceDN w:val="0"/>
        <w:spacing w:before="178" w:after="0" w:line="271" w:lineRule="auto"/>
        <w:ind w:left="420" w:right="288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241F85">
        <w:br/>
      </w:r>
      <w:r w:rsidRPr="00241F85">
        <w:rPr>
          <w:rFonts w:ascii="Times New Roman" w:eastAsia="Times New Roman" w:hAnsi="Times New Roman"/>
          <w:color w:val="000000"/>
          <w:sz w:val="24"/>
        </w:rPr>
        <w:t xml:space="preserve">информационной); </w:t>
      </w:r>
    </w:p>
    <w:p w:rsidR="00575196" w:rsidRPr="00241F85" w:rsidRDefault="00BD674F">
      <w:pPr>
        <w:autoSpaceDE w:val="0"/>
        <w:autoSpaceDN w:val="0"/>
        <w:spacing w:before="190" w:after="0" w:line="262" w:lineRule="auto"/>
        <w:ind w:left="420" w:right="432"/>
      </w:pPr>
      <w:r w:rsidRPr="00241F85">
        <w:rPr>
          <w:rFonts w:ascii="Times New Roman" w:eastAsia="Times New Roman" w:hAnsi="Times New Roman"/>
          <w:color w:val="000000"/>
          <w:sz w:val="24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575196" w:rsidRPr="00241F85" w:rsidRDefault="00575196">
      <w:pPr>
        <w:sectPr w:rsidR="00575196" w:rsidRPr="00241F85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575196" w:rsidRPr="00241F85" w:rsidRDefault="00575196">
      <w:pPr>
        <w:autoSpaceDE w:val="0"/>
        <w:autoSpaceDN w:val="0"/>
        <w:spacing w:after="78" w:line="220" w:lineRule="exact"/>
      </w:pPr>
    </w:p>
    <w:p w:rsidR="00575196" w:rsidRPr="00241F85" w:rsidRDefault="00BD674F">
      <w:pPr>
        <w:autoSpaceDE w:val="0"/>
        <w:autoSpaceDN w:val="0"/>
        <w:spacing w:after="0" w:line="230" w:lineRule="auto"/>
        <w:ind w:left="180"/>
      </w:pPr>
      <w:r w:rsidRPr="00241F85">
        <w:rPr>
          <w:rFonts w:ascii="Times New Roman" w:eastAsia="Times New Roman" w:hAnsi="Times New Roman"/>
          <w:b/>
          <w:color w:val="000000"/>
          <w:sz w:val="24"/>
        </w:rPr>
        <w:t>Трудового воспитания:</w:t>
      </w:r>
    </w:p>
    <w:p w:rsidR="00575196" w:rsidRPr="00241F85" w:rsidRDefault="00BD674F">
      <w:pPr>
        <w:autoSpaceDE w:val="0"/>
        <w:autoSpaceDN w:val="0"/>
        <w:spacing w:before="178" w:after="0" w:line="271" w:lineRule="auto"/>
        <w:ind w:left="420" w:right="576"/>
      </w:pPr>
      <w:r w:rsidRPr="00241F85">
        <w:rPr>
          <w:rFonts w:ascii="Times New Roman" w:eastAsia="Times New Roman" w:hAnsi="Times New Roman"/>
          <w:color w:val="000000"/>
          <w:sz w:val="24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75196" w:rsidRPr="00241F85" w:rsidRDefault="00BD674F">
      <w:pPr>
        <w:autoSpaceDE w:val="0"/>
        <w:autoSpaceDN w:val="0"/>
        <w:spacing w:before="178" w:after="0" w:line="230" w:lineRule="auto"/>
        <w:ind w:left="180"/>
      </w:pPr>
      <w:r w:rsidRPr="00241F85">
        <w:rPr>
          <w:rFonts w:ascii="Times New Roman" w:eastAsia="Times New Roman" w:hAnsi="Times New Roman"/>
          <w:b/>
          <w:color w:val="000000"/>
          <w:sz w:val="24"/>
        </w:rPr>
        <w:t>Экологического воспитания:</w:t>
      </w:r>
    </w:p>
    <w:p w:rsidR="00575196" w:rsidRPr="00241F85" w:rsidRDefault="00BD674F">
      <w:pPr>
        <w:autoSpaceDE w:val="0"/>
        <w:autoSpaceDN w:val="0"/>
        <w:spacing w:before="178" w:after="0" w:line="262" w:lineRule="auto"/>
        <w:ind w:left="420" w:right="432"/>
      </w:pPr>
      <w:r w:rsidRPr="00241F85">
        <w:rPr>
          <w:rFonts w:ascii="Times New Roman" w:eastAsia="Times New Roman" w:hAnsi="Times New Roman"/>
          <w:color w:val="000000"/>
          <w:sz w:val="24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575196" w:rsidRPr="00241F85" w:rsidRDefault="00BD674F">
      <w:pPr>
        <w:autoSpaceDE w:val="0"/>
        <w:autoSpaceDN w:val="0"/>
        <w:spacing w:before="178" w:after="0" w:line="230" w:lineRule="auto"/>
        <w:ind w:left="180"/>
      </w:pPr>
      <w:r w:rsidRPr="00241F85">
        <w:rPr>
          <w:rFonts w:ascii="Times New Roman" w:eastAsia="Times New Roman" w:hAnsi="Times New Roman"/>
          <w:b/>
          <w:color w:val="000000"/>
          <w:sz w:val="24"/>
        </w:rPr>
        <w:t>Ценности научного познания:</w:t>
      </w:r>
    </w:p>
    <w:p w:rsidR="00575196" w:rsidRPr="00241F85" w:rsidRDefault="00BD674F">
      <w:pPr>
        <w:autoSpaceDE w:val="0"/>
        <w:autoSpaceDN w:val="0"/>
        <w:spacing w:before="180" w:after="0" w:line="230" w:lineRule="auto"/>
        <w:ind w:left="420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ориентация в деятельности на первоначальные представления о научной картине мира; </w:t>
      </w:r>
    </w:p>
    <w:p w:rsidR="00575196" w:rsidRPr="00241F85" w:rsidRDefault="00BD674F">
      <w:pPr>
        <w:autoSpaceDE w:val="0"/>
        <w:autoSpaceDN w:val="0"/>
        <w:spacing w:before="192" w:after="0" w:line="271" w:lineRule="auto"/>
        <w:ind w:left="420" w:right="576"/>
      </w:pPr>
      <w:r w:rsidRPr="00241F85">
        <w:rPr>
          <w:rFonts w:ascii="Times New Roman" w:eastAsia="Times New Roman" w:hAnsi="Times New Roman"/>
          <w:color w:val="000000"/>
          <w:sz w:val="24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575196" w:rsidRPr="00241F85" w:rsidRDefault="00BD674F">
      <w:pPr>
        <w:autoSpaceDE w:val="0"/>
        <w:autoSpaceDN w:val="0"/>
        <w:spacing w:before="286" w:after="0" w:line="230" w:lineRule="auto"/>
      </w:pPr>
      <w:r w:rsidRPr="00241F85"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575196" w:rsidRPr="00241F85" w:rsidRDefault="00BD674F">
      <w:pPr>
        <w:autoSpaceDE w:val="0"/>
        <w:autoSpaceDN w:val="0"/>
        <w:spacing w:before="346" w:after="0" w:line="262" w:lineRule="auto"/>
        <w:ind w:left="180" w:right="4752"/>
      </w:pPr>
      <w:proofErr w:type="spellStart"/>
      <w:r w:rsidRPr="00241F85">
        <w:rPr>
          <w:rFonts w:ascii="Times New Roman" w:eastAsia="Times New Roman" w:hAnsi="Times New Roman"/>
          <w:b/>
          <w:color w:val="000000"/>
          <w:sz w:val="24"/>
        </w:rPr>
        <w:t>Познавательныеуниверсальные</w:t>
      </w:r>
      <w:proofErr w:type="spellEnd"/>
      <w:r w:rsidRPr="00241F85">
        <w:rPr>
          <w:rFonts w:ascii="Times New Roman" w:eastAsia="Times New Roman" w:hAnsi="Times New Roman"/>
          <w:b/>
          <w:color w:val="000000"/>
          <w:sz w:val="24"/>
        </w:rPr>
        <w:t xml:space="preserve"> учебные действия: </w:t>
      </w:r>
      <w:r w:rsidRPr="00241F85">
        <w:rPr>
          <w:rFonts w:ascii="Times New Roman" w:eastAsia="Times New Roman" w:hAnsi="Times New Roman"/>
          <w:i/>
          <w:color w:val="000000"/>
          <w:sz w:val="24"/>
        </w:rPr>
        <w:t>1)  Базовые логические действия:</w:t>
      </w:r>
    </w:p>
    <w:p w:rsidR="00575196" w:rsidRPr="00241F85" w:rsidRDefault="00BD674F">
      <w:pPr>
        <w:autoSpaceDE w:val="0"/>
        <w:autoSpaceDN w:val="0"/>
        <w:spacing w:before="178" w:after="0" w:line="262" w:lineRule="auto"/>
        <w:ind w:left="420" w:right="720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75196" w:rsidRPr="00241F85" w:rsidRDefault="00BD674F">
      <w:pPr>
        <w:autoSpaceDE w:val="0"/>
        <w:autoSpaceDN w:val="0"/>
        <w:spacing w:before="190" w:after="0" w:line="271" w:lineRule="auto"/>
        <w:ind w:left="420" w:right="144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575196" w:rsidRPr="00241F85" w:rsidRDefault="00BD674F">
      <w:pPr>
        <w:autoSpaceDE w:val="0"/>
        <w:autoSpaceDN w:val="0"/>
        <w:spacing w:before="190" w:after="0" w:line="262" w:lineRule="auto"/>
        <w:ind w:left="420" w:right="1296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575196" w:rsidRPr="00241F85" w:rsidRDefault="00BD674F">
      <w:pPr>
        <w:autoSpaceDE w:val="0"/>
        <w:autoSpaceDN w:val="0"/>
        <w:spacing w:before="190" w:after="0" w:line="230" w:lineRule="auto"/>
        <w:ind w:left="420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объединять части объекта (объекты) по определённому признаку; </w:t>
      </w:r>
    </w:p>
    <w:p w:rsidR="00575196" w:rsidRPr="00241F85" w:rsidRDefault="00BD674F">
      <w:pPr>
        <w:autoSpaceDE w:val="0"/>
        <w:autoSpaceDN w:val="0"/>
        <w:spacing w:before="190" w:after="0" w:line="262" w:lineRule="auto"/>
        <w:ind w:left="420" w:right="576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575196" w:rsidRPr="00241F85" w:rsidRDefault="00BD674F">
      <w:pPr>
        <w:autoSpaceDE w:val="0"/>
        <w:autoSpaceDN w:val="0"/>
        <w:spacing w:before="192" w:after="0" w:line="262" w:lineRule="auto"/>
        <w:ind w:left="420" w:right="144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575196" w:rsidRPr="00241F85" w:rsidRDefault="00BD674F">
      <w:pPr>
        <w:autoSpaceDE w:val="0"/>
        <w:autoSpaceDN w:val="0"/>
        <w:spacing w:before="192" w:after="0" w:line="262" w:lineRule="auto"/>
        <w:ind w:left="420" w:right="576"/>
      </w:pPr>
      <w:r w:rsidRPr="00241F85">
        <w:rPr>
          <w:rFonts w:ascii="Times New Roman" w:eastAsia="Times New Roman" w:hAnsi="Times New Roman"/>
          <w:color w:val="000000"/>
          <w:sz w:val="24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575196" w:rsidRPr="00241F85" w:rsidRDefault="00BD674F">
      <w:pPr>
        <w:autoSpaceDE w:val="0"/>
        <w:autoSpaceDN w:val="0"/>
        <w:spacing w:before="178" w:after="0" w:line="230" w:lineRule="auto"/>
        <w:ind w:left="180"/>
      </w:pPr>
      <w:r w:rsidRPr="00241F85">
        <w:rPr>
          <w:rFonts w:ascii="Times New Roman" w:eastAsia="Times New Roman" w:hAnsi="Times New Roman"/>
          <w:i/>
          <w:color w:val="000000"/>
          <w:sz w:val="24"/>
        </w:rPr>
        <w:t>2)  Базовые исследовательские действия:</w:t>
      </w:r>
    </w:p>
    <w:p w:rsidR="00575196" w:rsidRPr="00241F85" w:rsidRDefault="00BD674F">
      <w:pPr>
        <w:autoSpaceDE w:val="0"/>
        <w:autoSpaceDN w:val="0"/>
        <w:spacing w:before="178" w:after="0" w:line="271" w:lineRule="auto"/>
        <w:ind w:left="420" w:right="576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575196" w:rsidRPr="00241F85" w:rsidRDefault="00BD674F">
      <w:pPr>
        <w:autoSpaceDE w:val="0"/>
        <w:autoSpaceDN w:val="0"/>
        <w:spacing w:before="190" w:after="0" w:line="262" w:lineRule="auto"/>
        <w:ind w:left="420" w:right="720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575196" w:rsidRPr="00241F85" w:rsidRDefault="00BD674F">
      <w:pPr>
        <w:autoSpaceDE w:val="0"/>
        <w:autoSpaceDN w:val="0"/>
        <w:spacing w:before="190" w:after="0" w:line="262" w:lineRule="auto"/>
        <w:ind w:left="420" w:right="432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75196" w:rsidRPr="00241F85" w:rsidRDefault="00BD674F">
      <w:pPr>
        <w:autoSpaceDE w:val="0"/>
        <w:autoSpaceDN w:val="0"/>
        <w:spacing w:before="190" w:after="0" w:line="262" w:lineRule="auto"/>
        <w:ind w:left="420"/>
      </w:pPr>
      <w:proofErr w:type="gramStart"/>
      <w:r w:rsidRPr="00241F85">
        <w:rPr>
          <w:rFonts w:ascii="Times New Roman" w:eastAsia="Times New Roman" w:hAnsi="Times New Roman"/>
          <w:color w:val="000000"/>
          <w:sz w:val="24"/>
        </w:rPr>
        <w:t>—  моделировать</w:t>
      </w:r>
      <w:proofErr w:type="gramEnd"/>
      <w:r w:rsidRPr="00241F85">
        <w:rPr>
          <w:rFonts w:ascii="Times New Roman" w:eastAsia="Times New Roman" w:hAnsi="Times New Roman"/>
          <w:color w:val="000000"/>
          <w:sz w:val="24"/>
        </w:rPr>
        <w:t xml:space="preserve">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575196" w:rsidRPr="00241F85" w:rsidRDefault="00575196">
      <w:pPr>
        <w:sectPr w:rsidR="00575196" w:rsidRPr="00241F85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5196" w:rsidRPr="00241F85" w:rsidRDefault="00575196">
      <w:pPr>
        <w:autoSpaceDE w:val="0"/>
        <w:autoSpaceDN w:val="0"/>
        <w:spacing w:after="66" w:line="220" w:lineRule="exact"/>
      </w:pPr>
    </w:p>
    <w:p w:rsidR="00575196" w:rsidRPr="00241F85" w:rsidRDefault="00BD674F">
      <w:pPr>
        <w:autoSpaceDE w:val="0"/>
        <w:autoSpaceDN w:val="0"/>
        <w:spacing w:after="0" w:line="230" w:lineRule="auto"/>
        <w:ind w:left="240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последствия; коллективный труд и его результаты и </w:t>
      </w:r>
      <w:proofErr w:type="gramStart"/>
      <w:r w:rsidRPr="00241F85">
        <w:rPr>
          <w:rFonts w:ascii="Times New Roman" w:eastAsia="Times New Roman" w:hAnsi="Times New Roman"/>
          <w:color w:val="000000"/>
          <w:sz w:val="24"/>
        </w:rPr>
        <w:t>др. )</w:t>
      </w:r>
      <w:proofErr w:type="gramEnd"/>
      <w:r w:rsidRPr="00241F85">
        <w:rPr>
          <w:rFonts w:ascii="Times New Roman" w:eastAsia="Times New Roman" w:hAnsi="Times New Roman"/>
          <w:color w:val="000000"/>
          <w:sz w:val="24"/>
        </w:rPr>
        <w:t xml:space="preserve">; </w:t>
      </w:r>
    </w:p>
    <w:p w:rsidR="00575196" w:rsidRPr="00241F85" w:rsidRDefault="00BD674F">
      <w:pPr>
        <w:autoSpaceDE w:val="0"/>
        <w:autoSpaceDN w:val="0"/>
        <w:spacing w:before="190" w:after="0" w:line="271" w:lineRule="auto"/>
        <w:ind w:left="240" w:right="720"/>
      </w:pPr>
      <w:proofErr w:type="gramStart"/>
      <w:r w:rsidRPr="00241F85">
        <w:rPr>
          <w:rFonts w:ascii="Times New Roman" w:eastAsia="Times New Roman" w:hAnsi="Times New Roman"/>
          <w:color w:val="000000"/>
          <w:sz w:val="24"/>
        </w:rPr>
        <w:t>—  проводить</w:t>
      </w:r>
      <w:proofErr w:type="gramEnd"/>
      <w:r w:rsidRPr="00241F85">
        <w:rPr>
          <w:rFonts w:ascii="Times New Roman" w:eastAsia="Times New Roman" w:hAnsi="Times New Roman"/>
          <w:color w:val="000000"/>
          <w:sz w:val="24"/>
        </w:rPr>
        <w:t xml:space="preserve">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575196" w:rsidRPr="00241F85" w:rsidRDefault="00BD674F">
      <w:pPr>
        <w:autoSpaceDE w:val="0"/>
        <w:autoSpaceDN w:val="0"/>
        <w:spacing w:before="190" w:after="0" w:line="262" w:lineRule="auto"/>
        <w:ind w:left="240" w:right="1152"/>
      </w:pPr>
      <w:r w:rsidRPr="00241F85">
        <w:rPr>
          <w:rFonts w:ascii="Times New Roman" w:eastAsia="Times New Roman" w:hAnsi="Times New Roman"/>
          <w:color w:val="000000"/>
          <w:sz w:val="24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575196" w:rsidRPr="00241F85" w:rsidRDefault="00BD674F">
      <w:pPr>
        <w:autoSpaceDE w:val="0"/>
        <w:autoSpaceDN w:val="0"/>
        <w:spacing w:before="178" w:after="0" w:line="230" w:lineRule="auto"/>
      </w:pPr>
      <w:r w:rsidRPr="00241F85">
        <w:rPr>
          <w:rFonts w:ascii="Times New Roman" w:eastAsia="Times New Roman" w:hAnsi="Times New Roman"/>
          <w:i/>
          <w:color w:val="000000"/>
          <w:sz w:val="24"/>
        </w:rPr>
        <w:t>3)  Работа с информацией:</w:t>
      </w:r>
    </w:p>
    <w:p w:rsidR="00575196" w:rsidRPr="00241F85" w:rsidRDefault="00BD674F">
      <w:pPr>
        <w:autoSpaceDE w:val="0"/>
        <w:autoSpaceDN w:val="0"/>
        <w:spacing w:before="178" w:after="0" w:line="262" w:lineRule="auto"/>
        <w:ind w:left="240" w:right="144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575196" w:rsidRPr="00241F85" w:rsidRDefault="00BD674F">
      <w:pPr>
        <w:autoSpaceDE w:val="0"/>
        <w:autoSpaceDN w:val="0"/>
        <w:spacing w:before="192" w:after="0" w:line="262" w:lineRule="auto"/>
        <w:ind w:left="240" w:right="1008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575196" w:rsidRPr="00241F85" w:rsidRDefault="00BD674F">
      <w:pPr>
        <w:autoSpaceDE w:val="0"/>
        <w:autoSpaceDN w:val="0"/>
        <w:spacing w:before="190" w:after="0" w:line="262" w:lineRule="auto"/>
        <w:ind w:left="240" w:right="432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75196" w:rsidRPr="00241F85" w:rsidRDefault="00BD674F">
      <w:pPr>
        <w:autoSpaceDE w:val="0"/>
        <w:autoSpaceDN w:val="0"/>
        <w:spacing w:before="190" w:after="0" w:line="262" w:lineRule="auto"/>
        <w:ind w:left="240" w:right="1440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575196" w:rsidRPr="00241F85" w:rsidRDefault="00BD674F">
      <w:pPr>
        <w:autoSpaceDE w:val="0"/>
        <w:autoSpaceDN w:val="0"/>
        <w:spacing w:before="190" w:after="0" w:line="262" w:lineRule="auto"/>
        <w:ind w:left="240" w:right="720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575196" w:rsidRPr="00241F85" w:rsidRDefault="00BD674F">
      <w:pPr>
        <w:autoSpaceDE w:val="0"/>
        <w:autoSpaceDN w:val="0"/>
        <w:spacing w:before="190" w:after="0" w:line="262" w:lineRule="auto"/>
        <w:ind w:left="240" w:right="288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575196" w:rsidRPr="00241F85" w:rsidRDefault="00BD674F">
      <w:pPr>
        <w:autoSpaceDE w:val="0"/>
        <w:autoSpaceDN w:val="0"/>
        <w:spacing w:before="190" w:after="0" w:line="262" w:lineRule="auto"/>
        <w:ind w:left="240" w:right="864"/>
      </w:pPr>
      <w:r w:rsidRPr="00241F85">
        <w:rPr>
          <w:rFonts w:ascii="Times New Roman" w:eastAsia="Times New Roman" w:hAnsi="Times New Roman"/>
          <w:color w:val="000000"/>
          <w:sz w:val="24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575196" w:rsidRPr="00241F85" w:rsidRDefault="00BD674F">
      <w:pPr>
        <w:autoSpaceDE w:val="0"/>
        <w:autoSpaceDN w:val="0"/>
        <w:spacing w:before="190" w:after="0" w:line="262" w:lineRule="auto"/>
        <w:ind w:left="240"/>
      </w:pPr>
      <w:proofErr w:type="gramStart"/>
      <w:r w:rsidRPr="00241F85">
        <w:rPr>
          <w:rFonts w:ascii="Times New Roman" w:eastAsia="Times New Roman" w:hAnsi="Times New Roman"/>
          <w:color w:val="000000"/>
          <w:sz w:val="24"/>
        </w:rPr>
        <w:t>—  фиксировать</w:t>
      </w:r>
      <w:proofErr w:type="gramEnd"/>
      <w:r w:rsidRPr="00241F85">
        <w:rPr>
          <w:rFonts w:ascii="Times New Roman" w:eastAsia="Times New Roman" w:hAnsi="Times New Roman"/>
          <w:color w:val="000000"/>
          <w:sz w:val="24"/>
        </w:rPr>
        <w:t xml:space="preserve"> полученные результаты в текстовой форме (отчёт, выступление, высказывание) и графическом виде (рисунок, схема, диаграмма).</w:t>
      </w:r>
    </w:p>
    <w:p w:rsidR="00575196" w:rsidRPr="00241F85" w:rsidRDefault="00BD674F">
      <w:pPr>
        <w:autoSpaceDE w:val="0"/>
        <w:autoSpaceDN w:val="0"/>
        <w:spacing w:before="178" w:after="0" w:line="230" w:lineRule="auto"/>
      </w:pPr>
      <w:r w:rsidRPr="00241F85">
        <w:rPr>
          <w:rFonts w:ascii="Times New Roman" w:eastAsia="Times New Roman" w:hAnsi="Times New Roman"/>
          <w:b/>
          <w:color w:val="000000"/>
          <w:sz w:val="24"/>
        </w:rPr>
        <w:t>Коммуникативные универсальные учебные действия:</w:t>
      </w:r>
    </w:p>
    <w:p w:rsidR="00575196" w:rsidRPr="00241F85" w:rsidRDefault="00BD674F">
      <w:pPr>
        <w:autoSpaceDE w:val="0"/>
        <w:autoSpaceDN w:val="0"/>
        <w:spacing w:before="178" w:after="0" w:line="262" w:lineRule="auto"/>
        <w:ind w:left="240" w:right="576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575196" w:rsidRPr="00241F85" w:rsidRDefault="00BD674F">
      <w:pPr>
        <w:autoSpaceDE w:val="0"/>
        <w:autoSpaceDN w:val="0"/>
        <w:spacing w:before="192" w:after="0" w:line="262" w:lineRule="auto"/>
        <w:ind w:left="240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575196" w:rsidRPr="00241F85" w:rsidRDefault="00BD674F">
      <w:pPr>
        <w:autoSpaceDE w:val="0"/>
        <w:autoSpaceDN w:val="0"/>
        <w:spacing w:before="192" w:after="0" w:line="262" w:lineRule="auto"/>
        <w:ind w:left="240" w:right="576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575196" w:rsidRPr="00241F85" w:rsidRDefault="00BD674F">
      <w:pPr>
        <w:autoSpaceDE w:val="0"/>
        <w:autoSpaceDN w:val="0"/>
        <w:spacing w:before="190" w:after="0" w:line="262" w:lineRule="auto"/>
        <w:ind w:left="240" w:right="432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75196" w:rsidRPr="00241F85" w:rsidRDefault="00BD674F">
      <w:pPr>
        <w:autoSpaceDE w:val="0"/>
        <w:autoSpaceDN w:val="0"/>
        <w:spacing w:before="190" w:after="0" w:line="230" w:lineRule="auto"/>
        <w:ind w:left="240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создавать устные и письменные тексты (описание, рассуждение, повествование); </w:t>
      </w:r>
    </w:p>
    <w:p w:rsidR="00575196" w:rsidRPr="00241F85" w:rsidRDefault="00BD674F">
      <w:pPr>
        <w:autoSpaceDE w:val="0"/>
        <w:autoSpaceDN w:val="0"/>
        <w:spacing w:before="190" w:after="0" w:line="262" w:lineRule="auto"/>
        <w:ind w:left="240" w:right="576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575196" w:rsidRPr="00241F85" w:rsidRDefault="00BD674F">
      <w:pPr>
        <w:autoSpaceDE w:val="0"/>
        <w:autoSpaceDN w:val="0"/>
        <w:spacing w:before="190" w:after="0" w:line="262" w:lineRule="auto"/>
        <w:ind w:left="240" w:right="576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75196" w:rsidRPr="00241F85" w:rsidRDefault="00BD674F">
      <w:pPr>
        <w:autoSpaceDE w:val="0"/>
        <w:autoSpaceDN w:val="0"/>
        <w:spacing w:before="190" w:after="0" w:line="262" w:lineRule="auto"/>
        <w:ind w:left="240" w:right="432"/>
      </w:pPr>
      <w:proofErr w:type="gramStart"/>
      <w:r w:rsidRPr="00241F85">
        <w:rPr>
          <w:rFonts w:ascii="Times New Roman" w:eastAsia="Times New Roman" w:hAnsi="Times New Roman"/>
          <w:color w:val="000000"/>
          <w:sz w:val="24"/>
        </w:rPr>
        <w:t>—  готовить</w:t>
      </w:r>
      <w:proofErr w:type="gramEnd"/>
      <w:r w:rsidRPr="00241F85">
        <w:rPr>
          <w:rFonts w:ascii="Times New Roman" w:eastAsia="Times New Roman" w:hAnsi="Times New Roman"/>
          <w:color w:val="000000"/>
          <w:sz w:val="24"/>
        </w:rPr>
        <w:t xml:space="preserve"> небольшие публичные выступления с возможной презентацией (текст, рисунки, фото, плакаты и др. ) к тексту выступления.</w:t>
      </w:r>
    </w:p>
    <w:p w:rsidR="00575196" w:rsidRPr="00241F85" w:rsidRDefault="00575196">
      <w:pPr>
        <w:sectPr w:rsidR="00575196" w:rsidRPr="00241F85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575196" w:rsidRPr="00241F85" w:rsidRDefault="00575196">
      <w:pPr>
        <w:autoSpaceDE w:val="0"/>
        <w:autoSpaceDN w:val="0"/>
        <w:spacing w:after="78" w:line="220" w:lineRule="exact"/>
      </w:pPr>
    </w:p>
    <w:p w:rsidR="00575196" w:rsidRPr="00241F85" w:rsidRDefault="00BD674F">
      <w:pPr>
        <w:autoSpaceDE w:val="0"/>
        <w:autoSpaceDN w:val="0"/>
        <w:spacing w:after="0" w:line="262" w:lineRule="auto"/>
        <w:ind w:left="180" w:right="4896"/>
      </w:pPr>
      <w:r w:rsidRPr="00241F85">
        <w:rPr>
          <w:rFonts w:ascii="Times New Roman" w:eastAsia="Times New Roman" w:hAnsi="Times New Roman"/>
          <w:b/>
          <w:color w:val="000000"/>
          <w:sz w:val="24"/>
        </w:rPr>
        <w:t xml:space="preserve">Регулятивные универсальные учебные действия: </w:t>
      </w:r>
      <w:r w:rsidRPr="00241F85">
        <w:rPr>
          <w:rFonts w:ascii="Times New Roman" w:eastAsia="Times New Roman" w:hAnsi="Times New Roman"/>
          <w:i/>
          <w:color w:val="000000"/>
          <w:sz w:val="24"/>
        </w:rPr>
        <w:t>1)  Самоорганизация:</w:t>
      </w:r>
    </w:p>
    <w:p w:rsidR="00575196" w:rsidRPr="00241F85" w:rsidRDefault="00BD674F">
      <w:pPr>
        <w:autoSpaceDE w:val="0"/>
        <w:autoSpaceDN w:val="0"/>
        <w:spacing w:before="178" w:after="0" w:line="262" w:lineRule="auto"/>
        <w:ind w:left="420" w:right="720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575196" w:rsidRPr="00241F85" w:rsidRDefault="00BD674F">
      <w:pPr>
        <w:autoSpaceDE w:val="0"/>
        <w:autoSpaceDN w:val="0"/>
        <w:spacing w:before="190" w:after="0" w:line="230" w:lineRule="auto"/>
        <w:ind w:left="420"/>
      </w:pPr>
      <w:r w:rsidRPr="00241F85">
        <w:rPr>
          <w:rFonts w:ascii="Times New Roman" w:eastAsia="Times New Roman" w:hAnsi="Times New Roman"/>
          <w:color w:val="000000"/>
          <w:sz w:val="24"/>
        </w:rPr>
        <w:t>—  выстраивать последовательность выбранных действий и операций.</w:t>
      </w:r>
    </w:p>
    <w:p w:rsidR="00575196" w:rsidRPr="00241F85" w:rsidRDefault="00BD674F">
      <w:pPr>
        <w:autoSpaceDE w:val="0"/>
        <w:autoSpaceDN w:val="0"/>
        <w:spacing w:before="178" w:after="0" w:line="230" w:lineRule="auto"/>
        <w:ind w:left="180"/>
      </w:pPr>
      <w:r w:rsidRPr="00241F85">
        <w:rPr>
          <w:rFonts w:ascii="Times New Roman" w:eastAsia="Times New Roman" w:hAnsi="Times New Roman"/>
          <w:i/>
          <w:color w:val="000000"/>
          <w:sz w:val="24"/>
        </w:rPr>
        <w:t>2)  Самоконтроль:</w:t>
      </w:r>
    </w:p>
    <w:p w:rsidR="00575196" w:rsidRPr="00241F85" w:rsidRDefault="00BD674F">
      <w:pPr>
        <w:autoSpaceDE w:val="0"/>
        <w:autoSpaceDN w:val="0"/>
        <w:spacing w:before="178" w:after="0" w:line="230" w:lineRule="auto"/>
        <w:ind w:left="420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осуществлять контроль процесса и результата своей деятельности; </w:t>
      </w:r>
    </w:p>
    <w:p w:rsidR="00575196" w:rsidRPr="00241F85" w:rsidRDefault="00BD674F">
      <w:pPr>
        <w:autoSpaceDE w:val="0"/>
        <w:autoSpaceDN w:val="0"/>
        <w:spacing w:before="190" w:after="0" w:line="262" w:lineRule="auto"/>
        <w:ind w:left="420" w:right="144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575196" w:rsidRPr="00241F85" w:rsidRDefault="00BD674F">
      <w:pPr>
        <w:autoSpaceDE w:val="0"/>
        <w:autoSpaceDN w:val="0"/>
        <w:spacing w:before="192" w:after="0" w:line="262" w:lineRule="auto"/>
        <w:ind w:left="420" w:right="144"/>
      </w:pPr>
      <w:r w:rsidRPr="00241F85">
        <w:rPr>
          <w:rFonts w:ascii="Times New Roman" w:eastAsia="Times New Roman" w:hAnsi="Times New Roman"/>
          <w:color w:val="000000"/>
          <w:sz w:val="24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575196" w:rsidRPr="00241F85" w:rsidRDefault="00BD674F">
      <w:pPr>
        <w:autoSpaceDE w:val="0"/>
        <w:autoSpaceDN w:val="0"/>
        <w:spacing w:before="178" w:after="0" w:line="230" w:lineRule="auto"/>
        <w:ind w:left="180"/>
      </w:pPr>
      <w:r w:rsidRPr="00241F85">
        <w:rPr>
          <w:rFonts w:ascii="Times New Roman" w:eastAsia="Times New Roman" w:hAnsi="Times New Roman"/>
          <w:i/>
          <w:color w:val="000000"/>
          <w:sz w:val="24"/>
        </w:rPr>
        <w:t>3)  Самооценка</w:t>
      </w:r>
      <w:r w:rsidRPr="00241F85">
        <w:rPr>
          <w:rFonts w:ascii="Times New Roman" w:eastAsia="Times New Roman" w:hAnsi="Times New Roman"/>
          <w:color w:val="000000"/>
          <w:sz w:val="24"/>
        </w:rPr>
        <w:t>:</w:t>
      </w:r>
    </w:p>
    <w:p w:rsidR="00575196" w:rsidRPr="00241F85" w:rsidRDefault="00BD674F">
      <w:pPr>
        <w:autoSpaceDE w:val="0"/>
        <w:autoSpaceDN w:val="0"/>
        <w:spacing w:before="178" w:after="0" w:line="262" w:lineRule="auto"/>
        <w:ind w:left="420" w:right="432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575196" w:rsidRPr="00241F85" w:rsidRDefault="00BD674F">
      <w:pPr>
        <w:autoSpaceDE w:val="0"/>
        <w:autoSpaceDN w:val="0"/>
        <w:spacing w:before="190" w:after="0" w:line="262" w:lineRule="auto"/>
        <w:ind w:left="420" w:right="1440"/>
      </w:pPr>
      <w:r w:rsidRPr="00241F85">
        <w:rPr>
          <w:rFonts w:ascii="Times New Roman" w:eastAsia="Times New Roman" w:hAnsi="Times New Roman"/>
          <w:color w:val="000000"/>
          <w:sz w:val="24"/>
        </w:rPr>
        <w:t>—  оценивать целесообразность выбранных способов действия, при необходимости корректировать их.</w:t>
      </w:r>
    </w:p>
    <w:p w:rsidR="00575196" w:rsidRPr="00241F85" w:rsidRDefault="00BD674F">
      <w:pPr>
        <w:autoSpaceDE w:val="0"/>
        <w:autoSpaceDN w:val="0"/>
        <w:spacing w:before="178" w:after="0" w:line="230" w:lineRule="auto"/>
        <w:ind w:left="180"/>
      </w:pPr>
      <w:r w:rsidRPr="00241F85">
        <w:rPr>
          <w:rFonts w:ascii="Times New Roman" w:eastAsia="Times New Roman" w:hAnsi="Times New Roman"/>
          <w:b/>
          <w:color w:val="000000"/>
          <w:sz w:val="24"/>
        </w:rPr>
        <w:t>Совместная деятельность:</w:t>
      </w:r>
    </w:p>
    <w:p w:rsidR="00575196" w:rsidRPr="00241F85" w:rsidRDefault="00BD674F">
      <w:pPr>
        <w:autoSpaceDE w:val="0"/>
        <w:autoSpaceDN w:val="0"/>
        <w:spacing w:before="178" w:after="0" w:line="271" w:lineRule="auto"/>
        <w:ind w:left="420" w:right="288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понимать значение коллективной деятельности для успешного решения учебной </w:t>
      </w:r>
      <w:r w:rsidRPr="00241F85">
        <w:br/>
      </w:r>
      <w:r w:rsidRPr="00241F85">
        <w:rPr>
          <w:rFonts w:ascii="Times New Roman" w:eastAsia="Times New Roman" w:hAnsi="Times New Roman"/>
          <w:color w:val="000000"/>
          <w:sz w:val="24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75196" w:rsidRPr="00241F85" w:rsidRDefault="00BD674F">
      <w:pPr>
        <w:autoSpaceDE w:val="0"/>
        <w:autoSpaceDN w:val="0"/>
        <w:spacing w:before="190" w:after="0" w:line="262" w:lineRule="auto"/>
        <w:ind w:left="420" w:right="1584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75196" w:rsidRPr="00241F85" w:rsidRDefault="00BD674F">
      <w:pPr>
        <w:autoSpaceDE w:val="0"/>
        <w:autoSpaceDN w:val="0"/>
        <w:spacing w:before="190" w:after="0" w:line="230" w:lineRule="auto"/>
        <w:ind w:left="420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проявлять готовность руководить, выполнять поручения, подчиняться; </w:t>
      </w:r>
    </w:p>
    <w:p w:rsidR="00575196" w:rsidRPr="00241F85" w:rsidRDefault="00BD674F">
      <w:pPr>
        <w:autoSpaceDE w:val="0"/>
        <w:autoSpaceDN w:val="0"/>
        <w:spacing w:before="190" w:after="0" w:line="271" w:lineRule="auto"/>
        <w:ind w:left="420" w:right="144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575196" w:rsidRPr="00241F85" w:rsidRDefault="00BD674F">
      <w:pPr>
        <w:autoSpaceDE w:val="0"/>
        <w:autoSpaceDN w:val="0"/>
        <w:spacing w:before="192" w:after="0" w:line="230" w:lineRule="auto"/>
        <w:ind w:left="420"/>
      </w:pPr>
      <w:r w:rsidRPr="00241F85">
        <w:rPr>
          <w:rFonts w:ascii="Times New Roman" w:eastAsia="Times New Roman" w:hAnsi="Times New Roman"/>
          <w:color w:val="000000"/>
          <w:sz w:val="24"/>
        </w:rPr>
        <w:t>—  ответственно выполнять свою часть работы.</w:t>
      </w:r>
    </w:p>
    <w:p w:rsidR="00575196" w:rsidRPr="00241F85" w:rsidRDefault="00BD674F">
      <w:pPr>
        <w:autoSpaceDE w:val="0"/>
        <w:autoSpaceDN w:val="0"/>
        <w:spacing w:before="288" w:after="0" w:line="230" w:lineRule="auto"/>
      </w:pPr>
      <w:r w:rsidRPr="00241F85"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575196" w:rsidRPr="00241F85" w:rsidRDefault="00BD674F">
      <w:pPr>
        <w:autoSpaceDE w:val="0"/>
        <w:autoSpaceDN w:val="0"/>
        <w:spacing w:before="346" w:after="0" w:line="230" w:lineRule="auto"/>
        <w:ind w:left="180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К концу обучения в </w:t>
      </w:r>
      <w:r w:rsidRPr="00241F85">
        <w:rPr>
          <w:rFonts w:ascii="Times New Roman" w:eastAsia="Times New Roman" w:hAnsi="Times New Roman"/>
          <w:b/>
          <w:color w:val="000000"/>
          <w:sz w:val="24"/>
        </w:rPr>
        <w:t xml:space="preserve">1 классе </w:t>
      </w:r>
      <w:r w:rsidRPr="00241F85">
        <w:rPr>
          <w:rFonts w:ascii="Times New Roman" w:eastAsia="Times New Roman" w:hAnsi="Times New Roman"/>
          <w:color w:val="000000"/>
          <w:sz w:val="24"/>
        </w:rPr>
        <w:t>обучающийся научится:</w:t>
      </w:r>
    </w:p>
    <w:p w:rsidR="00575196" w:rsidRPr="00241F85" w:rsidRDefault="00BD674F">
      <w:pPr>
        <w:autoSpaceDE w:val="0"/>
        <w:autoSpaceDN w:val="0"/>
        <w:spacing w:before="178" w:after="0" w:line="271" w:lineRule="auto"/>
        <w:ind w:left="420" w:right="288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575196" w:rsidRPr="00241F85" w:rsidRDefault="00BD674F">
      <w:pPr>
        <w:autoSpaceDE w:val="0"/>
        <w:autoSpaceDN w:val="0"/>
        <w:spacing w:before="190" w:after="0" w:line="230" w:lineRule="auto"/>
        <w:ind w:left="420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воспроизводить название своего населённого пункта, региона, страны; </w:t>
      </w:r>
    </w:p>
    <w:p w:rsidR="00575196" w:rsidRPr="00241F85" w:rsidRDefault="00BD674F">
      <w:pPr>
        <w:autoSpaceDE w:val="0"/>
        <w:autoSpaceDN w:val="0"/>
        <w:spacing w:before="190" w:after="0" w:line="262" w:lineRule="auto"/>
        <w:ind w:left="420" w:right="288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575196" w:rsidRPr="00241F85" w:rsidRDefault="00BD674F">
      <w:pPr>
        <w:autoSpaceDE w:val="0"/>
        <w:autoSpaceDN w:val="0"/>
        <w:spacing w:before="190" w:after="0" w:line="271" w:lineRule="auto"/>
        <w:ind w:left="420" w:right="288"/>
      </w:pPr>
      <w:proofErr w:type="gramStart"/>
      <w:r w:rsidRPr="00241F85">
        <w:rPr>
          <w:rFonts w:ascii="Times New Roman" w:eastAsia="Times New Roman" w:hAnsi="Times New Roman"/>
          <w:color w:val="000000"/>
          <w:sz w:val="24"/>
        </w:rPr>
        <w:t>—  различать</w:t>
      </w:r>
      <w:proofErr w:type="gramEnd"/>
      <w:r w:rsidRPr="00241F85">
        <w:rPr>
          <w:rFonts w:ascii="Times New Roman" w:eastAsia="Times New Roman" w:hAnsi="Times New Roman"/>
          <w:color w:val="000000"/>
          <w:sz w:val="24"/>
        </w:rPr>
        <w:t xml:space="preserve">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241F85">
        <w:br/>
      </w:r>
      <w:r w:rsidRPr="00241F85">
        <w:rPr>
          <w:rFonts w:ascii="Times New Roman" w:eastAsia="Times New Roman" w:hAnsi="Times New Roman"/>
          <w:color w:val="000000"/>
          <w:sz w:val="24"/>
        </w:rPr>
        <w:t xml:space="preserve">животных(насекомые, рыбы, птицы, звери); </w:t>
      </w:r>
    </w:p>
    <w:p w:rsidR="00575196" w:rsidRPr="00241F85" w:rsidRDefault="00575196">
      <w:pPr>
        <w:sectPr w:rsidR="00575196" w:rsidRPr="00241F85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5196" w:rsidRPr="00241F85" w:rsidRDefault="00575196">
      <w:pPr>
        <w:autoSpaceDE w:val="0"/>
        <w:autoSpaceDN w:val="0"/>
        <w:spacing w:after="108" w:line="220" w:lineRule="exact"/>
      </w:pPr>
    </w:p>
    <w:p w:rsidR="00575196" w:rsidRPr="00241F85" w:rsidRDefault="00BD674F">
      <w:pPr>
        <w:autoSpaceDE w:val="0"/>
        <w:autoSpaceDN w:val="0"/>
        <w:spacing w:after="0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575196" w:rsidRPr="00241F85" w:rsidRDefault="00BD674F">
      <w:pPr>
        <w:autoSpaceDE w:val="0"/>
        <w:autoSpaceDN w:val="0"/>
        <w:spacing w:before="190" w:after="0" w:line="230" w:lineRule="auto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применять правила ухода за комнатными растениями и домашними животными; </w:t>
      </w:r>
    </w:p>
    <w:p w:rsidR="00575196" w:rsidRPr="00241F85" w:rsidRDefault="00BD674F">
      <w:pPr>
        <w:autoSpaceDE w:val="0"/>
        <w:autoSpaceDN w:val="0"/>
        <w:spacing w:before="190" w:after="0"/>
        <w:ind w:right="144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575196" w:rsidRPr="00241F85" w:rsidRDefault="00BD674F">
      <w:pPr>
        <w:autoSpaceDE w:val="0"/>
        <w:autoSpaceDN w:val="0"/>
        <w:spacing w:before="192" w:after="0" w:line="230" w:lineRule="auto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использовать для ответов на вопросы небольшие тексты о природе и обществе; </w:t>
      </w:r>
    </w:p>
    <w:p w:rsidR="00575196" w:rsidRPr="00241F85" w:rsidRDefault="00BD674F">
      <w:pPr>
        <w:autoSpaceDE w:val="0"/>
        <w:autoSpaceDN w:val="0"/>
        <w:spacing w:before="192" w:after="0" w:line="262" w:lineRule="auto"/>
        <w:ind w:right="432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575196" w:rsidRPr="00241F85" w:rsidRDefault="00BD674F">
      <w:pPr>
        <w:autoSpaceDE w:val="0"/>
        <w:autoSpaceDN w:val="0"/>
        <w:spacing w:before="190" w:after="0" w:line="262" w:lineRule="auto"/>
        <w:ind w:right="576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575196" w:rsidRPr="00241F85" w:rsidRDefault="00BD674F">
      <w:pPr>
        <w:autoSpaceDE w:val="0"/>
        <w:autoSpaceDN w:val="0"/>
        <w:spacing w:before="190" w:after="0" w:line="230" w:lineRule="auto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соблюдать правила здорового питания и личной гигиены; </w:t>
      </w:r>
    </w:p>
    <w:p w:rsidR="00575196" w:rsidRPr="00241F85" w:rsidRDefault="00BD674F">
      <w:pPr>
        <w:autoSpaceDE w:val="0"/>
        <w:autoSpaceDN w:val="0"/>
        <w:spacing w:before="190" w:after="0" w:line="230" w:lineRule="auto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соблюдать правила безопасного поведения пешехода; </w:t>
      </w:r>
    </w:p>
    <w:p w:rsidR="00575196" w:rsidRPr="00241F85" w:rsidRDefault="00BD674F">
      <w:pPr>
        <w:autoSpaceDE w:val="0"/>
        <w:autoSpaceDN w:val="0"/>
        <w:spacing w:before="190" w:after="0" w:line="230" w:lineRule="auto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—  соблюдать правила безопасного поведения в природе; </w:t>
      </w:r>
    </w:p>
    <w:p w:rsidR="00575196" w:rsidRPr="00241F85" w:rsidRDefault="00BD674F">
      <w:pPr>
        <w:autoSpaceDE w:val="0"/>
        <w:autoSpaceDN w:val="0"/>
        <w:spacing w:before="190" w:after="0" w:line="262" w:lineRule="auto"/>
        <w:ind w:right="1008"/>
      </w:pPr>
      <w:r w:rsidRPr="00241F85">
        <w:rPr>
          <w:rFonts w:ascii="Times New Roman" w:eastAsia="Times New Roman" w:hAnsi="Times New Roman"/>
          <w:color w:val="000000"/>
          <w:sz w:val="24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575196" w:rsidRPr="00241F85" w:rsidRDefault="00575196">
      <w:pPr>
        <w:sectPr w:rsidR="00575196" w:rsidRPr="00241F85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575196" w:rsidRPr="00241F85" w:rsidRDefault="00575196">
      <w:pPr>
        <w:autoSpaceDE w:val="0"/>
        <w:autoSpaceDN w:val="0"/>
        <w:spacing w:after="64" w:line="220" w:lineRule="exact"/>
      </w:pPr>
    </w:p>
    <w:p w:rsidR="00575196" w:rsidRDefault="00BD674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50"/>
        <w:gridCol w:w="528"/>
        <w:gridCol w:w="1104"/>
        <w:gridCol w:w="1142"/>
        <w:gridCol w:w="864"/>
        <w:gridCol w:w="2762"/>
        <w:gridCol w:w="1296"/>
        <w:gridCol w:w="4288"/>
      </w:tblGrid>
      <w:tr w:rsidR="0057519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BD674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Pr="00241F85" w:rsidRDefault="00BD674F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24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BD67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BD674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4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575196" w:rsidTr="004B26CF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196" w:rsidRDefault="00575196"/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196" w:rsidRDefault="0057519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BD67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BD67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BD674F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196" w:rsidRDefault="00575196"/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196" w:rsidRDefault="00575196"/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196" w:rsidRDefault="00575196"/>
        </w:tc>
        <w:tc>
          <w:tcPr>
            <w:tcW w:w="4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196" w:rsidRDefault="00575196"/>
        </w:tc>
      </w:tr>
      <w:tr w:rsidR="0057519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575196" w:rsidRPr="0099602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BD674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Pr="00241F85" w:rsidRDefault="00BD674F">
            <w:pPr>
              <w:autoSpaceDE w:val="0"/>
              <w:autoSpaceDN w:val="0"/>
              <w:spacing w:before="80" w:after="0" w:line="250" w:lineRule="auto"/>
              <w:ind w:left="72" w:right="432"/>
            </w:pPr>
            <w:r w:rsidRPr="0024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BD674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BD674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764C60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4B26CF" w:rsidP="004B26CF">
            <w:pPr>
              <w:autoSpaceDE w:val="0"/>
              <w:autoSpaceDN w:val="0"/>
              <w:spacing w:before="80" w:after="0" w:line="245" w:lineRule="auto"/>
              <w:jc w:val="center"/>
            </w:pPr>
            <w:r w:rsidRPr="004B26CF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соответствие с КТП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Pr="00241F85" w:rsidRDefault="00BD674F">
            <w:pPr>
              <w:autoSpaceDE w:val="0"/>
              <w:autoSpaceDN w:val="0"/>
              <w:spacing w:before="80" w:after="0" w:line="252" w:lineRule="auto"/>
              <w:ind w:left="72" w:right="288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Экскурсия по школе, знакомство с помещениями;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Обсуждение ситуаций по теме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«Правила поведения в классе и в школе»;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Pr="00241F85" w:rsidRDefault="00BD674F">
            <w:pPr>
              <w:autoSpaceDE w:val="0"/>
              <w:autoSpaceDN w:val="0"/>
              <w:spacing w:before="80" w:after="0" w:line="252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Pr="00241F85" w:rsidRDefault="00BD674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/7432045?</w:t>
            </w:r>
          </w:p>
          <w:p w:rsidR="00575196" w:rsidRPr="00764C60" w:rsidRDefault="00BD674F">
            <w:pPr>
              <w:autoSpaceDE w:val="0"/>
              <w:autoSpaceDN w:val="0"/>
              <w:spacing w:before="20" w:after="0" w:line="245" w:lineRule="auto"/>
              <w:ind w:left="72" w:right="864"/>
              <w:rPr>
                <w:lang w:val="en-US"/>
              </w:rPr>
            </w:pPr>
            <w:proofErr w:type="spellStart"/>
            <w:r w:rsidRPr="00764C60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menuReferrer</w:t>
            </w:r>
            <w:proofErr w:type="spellEnd"/>
            <w:r w:rsidRPr="00764C60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 xml:space="preserve">=catalogue </w:t>
            </w:r>
            <w:r w:rsidRPr="00764C60">
              <w:rPr>
                <w:lang w:val="en-US"/>
              </w:rPr>
              <w:br/>
            </w:r>
            <w:r w:rsidRPr="00764C60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https://resh.edu.ru/subject/lesson/5958/start/104569/</w:t>
            </w:r>
          </w:p>
        </w:tc>
      </w:tr>
      <w:tr w:rsidR="004B26C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24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Одноклассники, взаимоотношения между ними; ценность дружбы,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взаимной 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D122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соответствие с КТП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Обсуждение ситуаций по </w:t>
            </w:r>
            <w:proofErr w:type="spellStart"/>
            <w:proofErr w:type="gramStart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теме«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Правила</w:t>
            </w:r>
            <w:proofErr w:type="spellEnd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поведения в классе и в школе»;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https://iu.ru/video-lessons/818f4005-e65b-4c76-86ae-8975b5585f05</w:t>
            </w:r>
          </w:p>
        </w:tc>
      </w:tr>
      <w:tr w:rsidR="004B26CF" w:rsidRPr="00241F85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24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D122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соответствие с КТП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 по теме «Как содержать рабочее место в порядке»;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52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Практическая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960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ef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eb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5-4199-8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aab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-74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cda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879504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</w:p>
        </w:tc>
      </w:tr>
      <w:tr w:rsidR="004B26CF" w:rsidRPr="00241F8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24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D122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соответствие с КТП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52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Просмотр и обсуждение иллюстраций, видеофрагментов и других материалов (по выбору) на темы «Москва —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столица России», «Экскурсия по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Москве»;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52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5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 </w:t>
            </w:r>
            <w:r w:rsidRPr="00241F85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/983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ad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6-401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-42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5-9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12-057623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631 </w:t>
            </w:r>
            <w:r w:rsidRPr="00241F85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7511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1-18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7-45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cf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84-27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baeb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ef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</w:tr>
      <w:tr w:rsidR="004B26CF" w:rsidRPr="00241F85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6" w:after="0" w:line="250" w:lineRule="auto"/>
              <w:ind w:left="72" w:right="398"/>
              <w:jc w:val="both"/>
            </w:pPr>
            <w:r w:rsidRPr="0024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D122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соответствие с КТП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6" w:after="0" w:line="250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Экскурсии, целевые прогулки,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просмотр иллюстраций,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видеофрагментов и других материалов о родном крае, труде людей;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6" w:after="0" w:line="254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Практическая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/01-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chto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takoe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rodina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4B26CF" w:rsidRPr="00241F8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24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D122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соответствие с КТП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52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bb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200-4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84-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173</w:t>
            </w:r>
          </w:p>
        </w:tc>
      </w:tr>
      <w:tr w:rsidR="004B26CF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D1222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соответствие с КТП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5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https://iu.ru/video-lessons/62e6ee65-1e9d-4d80-ba35-5df9075b1768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https://iu.ru/video-lessons/c6df9193-eab4-4cf7-805c-697006e7d9cb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https://iu.ru/video-lessons/4b82cd31-c9e4-405c-94c1-4b275696695c</w:t>
            </w:r>
          </w:p>
        </w:tc>
      </w:tr>
    </w:tbl>
    <w:p w:rsidR="00575196" w:rsidRDefault="00575196">
      <w:pPr>
        <w:autoSpaceDE w:val="0"/>
        <w:autoSpaceDN w:val="0"/>
        <w:spacing w:after="0" w:line="14" w:lineRule="exact"/>
      </w:pPr>
    </w:p>
    <w:p w:rsidR="00575196" w:rsidRDefault="00575196">
      <w:pPr>
        <w:sectPr w:rsidR="00575196">
          <w:pgSz w:w="16840" w:h="11900"/>
          <w:pgMar w:top="282" w:right="640" w:bottom="5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75196" w:rsidRDefault="005751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50"/>
        <w:gridCol w:w="528"/>
        <w:gridCol w:w="1104"/>
        <w:gridCol w:w="1142"/>
        <w:gridCol w:w="864"/>
        <w:gridCol w:w="2762"/>
        <w:gridCol w:w="1296"/>
        <w:gridCol w:w="4288"/>
      </w:tblGrid>
      <w:tr w:rsidR="004B26C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24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D220F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соответствие с КТП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 иллюстративным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материалом: рассматривание фото, репродукций на тему «Семья»;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Учебный диалог по теме «Что такое семья»;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https://iu.ru/video-lessons/37e05727-4c98-472b-97cf-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c0295e78882c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https://videouroki.net/video/19-kak-zhivyot-semya.html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https://uchebnik.mos.ru/material_view/atomic_objects/8562206?</w:t>
            </w:r>
          </w:p>
          <w:p w:rsidR="004B26CF" w:rsidRDefault="004B26C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4B26CF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24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Взаимоотношения и взаимопомощь в семье.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 труд  и отдых.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D220F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соответствие с КТП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50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37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/3632/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/122820/ </w:t>
            </w:r>
            <w:r w:rsidRPr="00241F85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/7429913?</w:t>
            </w:r>
          </w:p>
          <w:p w:rsidR="004B26CF" w:rsidRDefault="004B26CF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proofErr w:type="spellEnd"/>
          </w:p>
        </w:tc>
      </w:tr>
      <w:tr w:rsidR="004B26CF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D220F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соответствие с КТП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Дидактические игры;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6" w:after="0" w:line="254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Практическая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 </w:t>
            </w:r>
            <w:r w:rsidRPr="00241F85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/7429754?</w:t>
            </w:r>
          </w:p>
          <w:p w:rsidR="004B26CF" w:rsidRDefault="004B26CF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proofErr w:type="spellEnd"/>
          </w:p>
        </w:tc>
      </w:tr>
      <w:tr w:rsidR="00575196">
        <w:trPr>
          <w:trHeight w:hRule="exact" w:val="348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575196"/>
        </w:tc>
      </w:tr>
      <w:tr w:rsidR="0057519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BD67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4B26CF">
        <w:trPr>
          <w:trHeight w:hRule="exact" w:val="14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66" w:after="0" w:line="250" w:lineRule="auto"/>
              <w:ind w:left="72" w:right="432"/>
            </w:pPr>
            <w:r w:rsidRPr="0024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Природа и предметы, созданные человеком. Природные материалы. Бережное отношение к пред метам, вещам, уход за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BA667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соответствие с КТП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Учебный диалог по теме «Почему люди должны оберегать и охранять природу»;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52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Тестирование;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elementy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email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Pr="00241F85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cc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-0675-484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10-</w:t>
            </w:r>
            <w:r w:rsidRPr="00241F85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cf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fbb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84344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Pr="00241F85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/9459837?</w:t>
            </w:r>
          </w:p>
          <w:p w:rsidR="004B26CF" w:rsidRDefault="004B26CF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proofErr w:type="spellEnd"/>
          </w:p>
        </w:tc>
      </w:tr>
      <w:tr w:rsidR="004B26CF" w:rsidRPr="0099602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BA667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соответствие с КТП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 иллюстративным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материалом: «Живая и неживая природа»;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6" w:after="0" w:line="252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Тестирование;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/7491279?</w:t>
            </w:r>
          </w:p>
          <w:p w:rsidR="004B26CF" w:rsidRPr="00764C60" w:rsidRDefault="004B26CF">
            <w:pPr>
              <w:autoSpaceDE w:val="0"/>
              <w:autoSpaceDN w:val="0"/>
              <w:spacing w:before="18" w:after="0" w:line="250" w:lineRule="auto"/>
              <w:ind w:left="72" w:right="720"/>
              <w:rPr>
                <w:lang w:val="en-US"/>
              </w:rPr>
            </w:pPr>
            <w:proofErr w:type="spellStart"/>
            <w:r w:rsidRPr="00764C60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menuReferrer</w:t>
            </w:r>
            <w:proofErr w:type="spellEnd"/>
            <w:r w:rsidRPr="00764C60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 xml:space="preserve">=catalogue </w:t>
            </w:r>
            <w:r w:rsidRPr="00764C60">
              <w:rPr>
                <w:lang w:val="en-US"/>
              </w:rPr>
              <w:br/>
            </w:r>
            <w:r w:rsidRPr="00764C60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https://iu.ru/video-lessons/0a12552a-3fc6-4aa0-8713-fa3369dc6234</w:t>
            </w:r>
          </w:p>
        </w:tc>
      </w:tr>
      <w:tr w:rsidR="004B26CF" w:rsidRPr="00241F8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24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Погода и термометр. Наблюдение за погодой своего края.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Сезонные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BA667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соответствие с КТП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 по </w:t>
            </w:r>
            <w:proofErr w:type="spellStart"/>
            <w:proofErr w:type="gramStart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теме«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Измеряем</w:t>
            </w:r>
            <w:proofErr w:type="spellEnd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температуру»;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6" w:after="0" w:line="252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/43-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pochemu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idyot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dozhd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duet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veter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4B26C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24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Взаимосвязи между человеком и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природой. 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BA667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соответствие с КТП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52" w:lineRule="auto"/>
              <w:ind w:left="72" w:right="288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Учебный диалог по теме «Почему люди должны оберегать и охранять природу»;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Обсуждение ситуаций по теме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«Правила поведения в природе»;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52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 </w:t>
            </w:r>
            <w:r w:rsidRPr="00241F85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/7637485?</w:t>
            </w:r>
          </w:p>
          <w:p w:rsidR="004B26CF" w:rsidRPr="00764C60" w:rsidRDefault="004B26CF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en-US"/>
              </w:rPr>
            </w:pPr>
            <w:proofErr w:type="spellStart"/>
            <w:proofErr w:type="gramStart"/>
            <w:r w:rsidRPr="00764C60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menuReferrer</w:t>
            </w:r>
            <w:proofErr w:type="spellEnd"/>
            <w:r w:rsidRPr="00764C60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=</w:t>
            </w:r>
            <w:proofErr w:type="gramEnd"/>
            <w:r w:rsidRPr="00764C60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 xml:space="preserve">catalogue </w:t>
            </w:r>
            <w:r w:rsidRPr="00764C60">
              <w:rPr>
                <w:lang w:val="en-US"/>
              </w:rPr>
              <w:br/>
            </w:r>
            <w:r w:rsidRPr="00764C60">
              <w:rPr>
                <w:rFonts w:ascii="Times New Roman" w:eastAsia="Times New Roman" w:hAnsi="Times New Roman"/>
                <w:color w:val="000000"/>
                <w:w w:val="97"/>
                <w:sz w:val="16"/>
                <w:lang w:val="en-US"/>
              </w:rPr>
              <w:t>https://uchebnik.mos.ru/material_view/atomic_objects/7432792?</w:t>
            </w:r>
          </w:p>
          <w:p w:rsidR="004B26CF" w:rsidRDefault="004B26CF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proofErr w:type="spellEnd"/>
          </w:p>
        </w:tc>
      </w:tr>
      <w:tr w:rsidR="004B26CF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64" w:after="0" w:line="254" w:lineRule="auto"/>
              <w:ind w:left="72" w:right="432"/>
            </w:pPr>
            <w:r w:rsidRPr="0024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Растения ближайшего окружения (узнавание, называние, краткое описание).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BA667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соответствие с КТП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Экскурсия;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Сравнение внешнего вида деревьев, кустарников, трав;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http://plant.geoman.ru/</w:t>
            </w:r>
          </w:p>
        </w:tc>
      </w:tr>
    </w:tbl>
    <w:p w:rsidR="00575196" w:rsidRDefault="00575196">
      <w:pPr>
        <w:autoSpaceDE w:val="0"/>
        <w:autoSpaceDN w:val="0"/>
        <w:spacing w:after="0" w:line="14" w:lineRule="exact"/>
      </w:pPr>
    </w:p>
    <w:p w:rsidR="00575196" w:rsidRDefault="00575196">
      <w:pPr>
        <w:sectPr w:rsidR="00575196">
          <w:pgSz w:w="16840" w:h="11900"/>
          <w:pgMar w:top="284" w:right="640" w:bottom="7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75196" w:rsidRDefault="005751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50"/>
        <w:gridCol w:w="528"/>
        <w:gridCol w:w="1104"/>
        <w:gridCol w:w="1142"/>
        <w:gridCol w:w="864"/>
        <w:gridCol w:w="2762"/>
        <w:gridCol w:w="1296"/>
        <w:gridCol w:w="4288"/>
      </w:tblGrid>
      <w:tr w:rsidR="004B26C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30" w:lineRule="auto"/>
              <w:ind w:left="72"/>
            </w:pPr>
            <w:r w:rsidRPr="0024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Лиственные и хвойные растения.</w:t>
            </w:r>
          </w:p>
          <w:p w:rsidR="004B26CF" w:rsidRPr="00241F85" w:rsidRDefault="004B26CF">
            <w:pPr>
              <w:autoSpaceDE w:val="0"/>
              <w:autoSpaceDN w:val="0"/>
              <w:spacing w:before="20" w:after="0" w:line="230" w:lineRule="auto"/>
              <w:ind w:left="72"/>
            </w:pPr>
            <w:r w:rsidRPr="0024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EB667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соответствие с КТП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Сравнение внешнего вида деревьев, кустарников, трав;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Определение названия по внешнему виду дерева;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 иллюстративным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материалом: деление растений на две группы — дикорастущие и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культурные;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Тестирование;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http://forest.geoman.ru/</w:t>
            </w:r>
          </w:p>
        </w:tc>
      </w:tr>
      <w:tr w:rsidR="004B26CF" w:rsidRPr="00241F8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24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Части растения (называние, краткая характеристика значения для жизни растения): корень, стебель, лист,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цветок, плод, семя.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EB667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соответствие с КТП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6" w:after="0" w:line="252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по теме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«Найдите у растений их части»;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Рассматривание и зарисовка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разнообразия частей растения: разные листья, разные цветки и плоды, разные корни (по выбору);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6" w:after="0" w:line="252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/8109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edd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1-6631-4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13-8374-052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83838684</w:t>
            </w:r>
          </w:p>
        </w:tc>
      </w:tr>
      <w:tr w:rsidR="004B26CF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24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EB667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соответствие с КТП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6" w:after="0" w:line="250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 по теме «Учимся ухаживать за растениями уголка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природы»;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http://sad.zeleno.ru/?out=submit&amp;first</w:t>
            </w:r>
          </w:p>
        </w:tc>
      </w:tr>
      <w:tr w:rsidR="004B26CF" w:rsidRPr="00241F8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24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EB667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соответствие с КТП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Игра-соревнование по теме «Кто больше назовёт насекомых (птиц, зверей…)»;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52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Тестирование;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5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bird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geoman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 </w:t>
            </w:r>
            <w:r w:rsidRPr="00241F85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fish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geoman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 </w:t>
            </w:r>
            <w:r w:rsidRPr="00241F85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invertebrates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geoman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 </w:t>
            </w:r>
            <w:r w:rsidRPr="00241F85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animal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geoman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 </w:t>
            </w:r>
            <w:r w:rsidRPr="00241F85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bb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301165-36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dfd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af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99792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</w:tr>
      <w:tr w:rsidR="004B26CF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45" w:lineRule="auto"/>
              <w:ind w:left="72"/>
            </w:pPr>
            <w:r w:rsidRPr="0024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EB667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соответствие с КТП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Логическая задача: найди ошибку в иллюстрациях — какое животное попало в эту группу неправильно;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Тестирование;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45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http://animal.geoman.ru/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http://cat-gallery.narod.ru/kids</w:t>
            </w:r>
          </w:p>
        </w:tc>
      </w:tr>
      <w:tr w:rsidR="004B26C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EB667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соответствие с КТП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Рассказы детей по теме «Мой домашний питомец»;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6" w:after="0" w:line="245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http://animal.geoman.ru/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http://www.apus.ru/site.xp</w:t>
            </w:r>
          </w:p>
        </w:tc>
      </w:tr>
      <w:tr w:rsidR="00575196">
        <w:trPr>
          <w:trHeight w:hRule="exact" w:val="348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42</w:t>
            </w:r>
          </w:p>
        </w:tc>
        <w:tc>
          <w:tcPr>
            <w:tcW w:w="11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575196"/>
        </w:tc>
      </w:tr>
      <w:tr w:rsidR="0057519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4B26CF" w:rsidRPr="00241F85">
        <w:trPr>
          <w:trHeight w:hRule="exact" w:val="1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47" w:lineRule="auto"/>
              <w:ind w:left="72"/>
            </w:pPr>
            <w:r w:rsidRPr="0024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Необходимость соблюдения режима дня, правил здорового питания и личной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гигиены.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5A224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соответствие с КТП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52" w:lineRule="auto"/>
              <w:ind w:left="72" w:right="288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Беседа по теме «Что такое режим дня»: обсуждение режима дня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первоклассника;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 учителя: «Что такое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правильное питание»;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50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960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ef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eb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5-4199-8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aab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-74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cda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879504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</w:p>
        </w:tc>
      </w:tr>
      <w:tr w:rsidR="004B26CF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24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Правила безопасности в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быту: пользование бытовыми электро приборами, газовыми плитами.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5A224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соответствие с КТП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беседа о безопасном использовании электроприборов в быту;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правило использование газовых плит;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52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aed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-9121-4789-8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 w:rsidRPr="00241F85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0347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8466 </w:t>
            </w:r>
            <w:r w:rsidRPr="00241F85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/9722708?</w:t>
            </w:r>
          </w:p>
          <w:p w:rsidR="004B26CF" w:rsidRDefault="004B26CF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proofErr w:type="spellEnd"/>
          </w:p>
        </w:tc>
      </w:tr>
    </w:tbl>
    <w:p w:rsidR="00575196" w:rsidRDefault="00575196">
      <w:pPr>
        <w:autoSpaceDE w:val="0"/>
        <w:autoSpaceDN w:val="0"/>
        <w:spacing w:after="0" w:line="14" w:lineRule="exact"/>
      </w:pPr>
    </w:p>
    <w:p w:rsidR="00575196" w:rsidRDefault="00575196">
      <w:pPr>
        <w:sectPr w:rsidR="00575196">
          <w:pgSz w:w="16840" w:h="11900"/>
          <w:pgMar w:top="284" w:right="640" w:bottom="9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75196" w:rsidRDefault="005751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50"/>
        <w:gridCol w:w="528"/>
        <w:gridCol w:w="1104"/>
        <w:gridCol w:w="1142"/>
        <w:gridCol w:w="864"/>
        <w:gridCol w:w="2762"/>
        <w:gridCol w:w="1296"/>
        <w:gridCol w:w="4288"/>
      </w:tblGrid>
      <w:tr w:rsidR="004B26CF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24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Дорога от дома до школы. Правила безопасного поведения пешехода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265A4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соответствие с КТП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Беседа о безопасном пути следования в школу и из школы. Знакомство с видами дорожных знаков;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дорожных сигналов;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дорожной разметкой;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52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Практическая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adbd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9-6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fd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bcc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-927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db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ec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55 </w:t>
            </w:r>
            <w:r w:rsidRPr="00241F85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/10056430?</w:t>
            </w:r>
          </w:p>
          <w:p w:rsidR="004B26CF" w:rsidRDefault="004B26CF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proofErr w:type="spellEnd"/>
          </w:p>
        </w:tc>
      </w:tr>
      <w:tr w:rsidR="004B26CF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24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Безопасность в сети Интернет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(электронный дневник и электронные ресурсы школы) в условиях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265A4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соответствие с КТП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52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laste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arvutikaitse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ee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etusivu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Pr="00241F85"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/7543622?</w:t>
            </w:r>
          </w:p>
          <w:p w:rsidR="004B26CF" w:rsidRDefault="004B26C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575196">
        <w:trPr>
          <w:trHeight w:hRule="exact" w:val="348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575196"/>
        </w:tc>
      </w:tr>
      <w:tr w:rsidR="00575196">
        <w:trPr>
          <w:trHeight w:hRule="exact" w:val="348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575196"/>
        </w:tc>
      </w:tr>
      <w:tr w:rsidR="00575196">
        <w:trPr>
          <w:trHeight w:hRule="exact" w:val="520"/>
        </w:trPr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Pr="00241F85" w:rsidRDefault="00BD674F">
            <w:pPr>
              <w:autoSpaceDE w:val="0"/>
              <w:autoSpaceDN w:val="0"/>
              <w:spacing w:before="76" w:after="0" w:line="245" w:lineRule="auto"/>
              <w:ind w:left="72" w:right="864"/>
            </w:pPr>
            <w:r w:rsidRPr="00241F85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BD67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764C6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764C6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575196"/>
        </w:tc>
      </w:tr>
    </w:tbl>
    <w:p w:rsidR="00575196" w:rsidRDefault="00575196">
      <w:pPr>
        <w:autoSpaceDE w:val="0"/>
        <w:autoSpaceDN w:val="0"/>
        <w:spacing w:after="0" w:line="14" w:lineRule="exact"/>
      </w:pPr>
    </w:p>
    <w:p w:rsidR="00575196" w:rsidRDefault="00575196">
      <w:pPr>
        <w:sectPr w:rsidR="0057519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75196" w:rsidRDefault="00575196">
      <w:pPr>
        <w:autoSpaceDE w:val="0"/>
        <w:autoSpaceDN w:val="0"/>
        <w:spacing w:after="78" w:line="220" w:lineRule="exact"/>
      </w:pPr>
    </w:p>
    <w:p w:rsidR="00575196" w:rsidRDefault="00BD674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57519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BD674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BD674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BD674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BD674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575196" w:rsidTr="00764C60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196" w:rsidRDefault="00575196"/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196" w:rsidRDefault="0057519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BD674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BD674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196" w:rsidRDefault="00575196"/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196" w:rsidRDefault="00575196"/>
        </w:tc>
      </w:tr>
      <w:tr w:rsidR="004B26CF" w:rsidRPr="00241F8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62" w:lineRule="auto"/>
              <w:ind w:left="72" w:right="864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Этот удивительный мир.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5A340F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367EA0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>
        <w:trPr>
          <w:trHeight w:hRule="exact" w:val="183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Давай познакомимся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5A340F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367EA0">
              <w:t>В соответствие с КТП класса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100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352E59">
            <w:pPr>
              <w:autoSpaceDE w:val="0"/>
              <w:autoSpaceDN w:val="0"/>
              <w:spacing w:before="98" w:after="0" w:line="262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Мы – школьники.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5A340F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367EA0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352E59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поведения в школе.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5A340F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367EA0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352E59">
            <w:pPr>
              <w:autoSpaceDE w:val="0"/>
              <w:autoSpaceDN w:val="0"/>
              <w:spacing w:before="98" w:after="0" w:line="230" w:lineRule="auto"/>
              <w:ind w:left="72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 xml:space="preserve">Сентябрь – первый месяц </w:t>
            </w:r>
            <w:proofErr w:type="gramStart"/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 xml:space="preserve">осени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>
            <w:pPr>
              <w:autoSpaceDE w:val="0"/>
              <w:autoSpaceDN w:val="0"/>
              <w:spacing w:before="98" w:after="0" w:line="230" w:lineRule="auto"/>
              <w:ind w:left="74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5A340F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367EA0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Tr="00764C60">
        <w:trPr>
          <w:trHeight w:hRule="exact" w:val="236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Что нам осень подарила</w:t>
            </w:r>
          </w:p>
          <w:p w:rsidR="004B26CF" w:rsidRPr="00241F85" w:rsidRDefault="004B26CF">
            <w:pPr>
              <w:autoSpaceDE w:val="0"/>
              <w:autoSpaceDN w:val="0"/>
              <w:spacing w:before="70" w:after="0" w:line="262" w:lineRule="auto"/>
              <w:ind w:left="72" w:right="288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5A340F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367EA0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spellStart"/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Оценочного</w:t>
            </w:r>
            <w:proofErr w:type="spell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352E59">
            <w:pPr>
              <w:autoSpaceDE w:val="0"/>
              <w:autoSpaceDN w:val="0"/>
              <w:spacing w:before="98" w:after="0" w:line="230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Грибная пора.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5A340F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367EA0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</w:tbl>
    <w:tbl>
      <w:tblPr>
        <w:tblpPr w:leftFromText="180" w:rightFromText="180" w:vertAnchor="text" w:horzAnchor="margin" w:tblpY="-178"/>
        <w:tblOverlap w:val="never"/>
        <w:tblW w:w="10552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B26CF" w:rsidRPr="00241F85" w:rsidTr="00764C6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 xml:space="preserve">Семья.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 маме.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ind w:left="74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BC2820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E3178B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 w:rsidTr="00764C60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 xml:space="preserve">Любимые </w:t>
            </w:r>
            <w:proofErr w:type="spellStart"/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занятия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.Воскресный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день.</w:t>
            </w:r>
          </w:p>
          <w:p w:rsidR="004B26CF" w:rsidRPr="00241F85" w:rsidRDefault="004B26CF" w:rsidP="00764C60">
            <w:pPr>
              <w:autoSpaceDE w:val="0"/>
              <w:autoSpaceDN w:val="0"/>
              <w:spacing w:before="98" w:after="0" w:line="262" w:lineRule="auto"/>
              <w:ind w:left="72" w:right="864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Как из зерна булка получилась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ind w:left="74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BC2820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E3178B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Tr="00764C6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/>
              <w:ind w:left="72" w:right="288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Как из зерна булка получилась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BC2820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E3178B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B26CF" w:rsidRPr="00241F85" w:rsidTr="00764C6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Человек и домашние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животные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BC2820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E3178B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 w:rsidTr="00764C6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Октябрь уж наступил.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BC2820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E3178B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 w:rsidTr="00764C6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Явления природы.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ind w:left="74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BC2820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E3178B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Tr="00764C60">
        <w:trPr>
          <w:trHeight w:hRule="exact" w:val="23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100" w:after="0" w:line="230" w:lineRule="auto"/>
              <w:jc w:val="center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100" w:after="0"/>
              <w:ind w:left="72" w:right="576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Где ты живёшь?</w:t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BC2820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E3178B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100" w:after="0" w:line="262" w:lineRule="auto"/>
              <w:ind w:left="72" w:right="288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spellStart"/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Оценочного</w:t>
            </w:r>
            <w:proofErr w:type="spell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 w:rsidTr="00764C6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поведения на </w:t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дорогах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ind w:left="74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BC2820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E3178B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Tr="00764C60">
        <w:trPr>
          <w:trHeight w:hRule="exact" w:val="187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jc w:val="center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Ты и вещи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241F85">
              <w:br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BC2820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E3178B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spellStart"/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Оценочного</w:t>
            </w:r>
            <w:proofErr w:type="spell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</w:tbl>
    <w:p w:rsidR="00575196" w:rsidRPr="00241F85" w:rsidRDefault="00575196">
      <w:pPr>
        <w:autoSpaceDE w:val="0"/>
        <w:autoSpaceDN w:val="0"/>
        <w:spacing w:after="0" w:line="14" w:lineRule="exact"/>
      </w:pPr>
    </w:p>
    <w:p w:rsidR="00575196" w:rsidRPr="00241F85" w:rsidRDefault="00575196">
      <w:pPr>
        <w:sectPr w:rsidR="00575196" w:rsidRPr="00241F85">
          <w:pgSz w:w="11900" w:h="16840"/>
          <w:pgMar w:top="298" w:right="650" w:bottom="107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pPr w:leftFromText="180" w:rightFromText="180" w:vertAnchor="text" w:horzAnchor="margin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B26CF" w:rsidRPr="00241F85" w:rsidTr="00764C6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Кто работает ночью.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ind w:left="74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561D7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0F3BD2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 w:rsidTr="00764C60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jc w:val="center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такое здоровье.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ind w:left="74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561D7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0F3BD2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 w:rsidTr="00764C6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гигиены.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561D7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0F3BD2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Tr="00764C60">
        <w:trPr>
          <w:trHeight w:hRule="exact" w:val="24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 w:line="271" w:lineRule="auto"/>
              <w:ind w:left="72" w:right="394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гигиены.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561D7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0F3BD2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spellStart"/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Оценочного</w:t>
            </w:r>
            <w:proofErr w:type="spell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 w:rsidTr="00764C6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jc w:val="center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Урок в спортивно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 зале.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ind w:left="74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561D7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0F3BD2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 w:rsidTr="00764C6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jc w:val="center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jc w:val="center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Ноябрь - зиме родной брат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ind w:left="74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561D7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0F3BD2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 w:rsidTr="00764C60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Звери- млекопитающие.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561D7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0F3BD2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100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 w:rsidTr="00764C60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мы знаем о птицах.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561D7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0F3BD2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</w:tbl>
    <w:p w:rsidR="00575196" w:rsidRPr="00241F85" w:rsidRDefault="00575196">
      <w:pPr>
        <w:autoSpaceDE w:val="0"/>
        <w:autoSpaceDN w:val="0"/>
        <w:spacing w:after="66" w:line="220" w:lineRule="exact"/>
      </w:pPr>
    </w:p>
    <w:p w:rsidR="00575196" w:rsidRDefault="00575196">
      <w:pPr>
        <w:autoSpaceDE w:val="0"/>
        <w:autoSpaceDN w:val="0"/>
        <w:spacing w:after="0" w:line="14" w:lineRule="exact"/>
      </w:pPr>
    </w:p>
    <w:p w:rsidR="00575196" w:rsidRDefault="00575196">
      <w:pPr>
        <w:sectPr w:rsidR="00575196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pPr w:leftFromText="180" w:rightFromText="180" w:vertAnchor="text" w:horzAnchor="margin" w:tblpY="114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B26CF" w:rsidRPr="00241F85" w:rsidTr="00764C6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Родной край. Дом, в котором ты живёшь.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ind w:left="74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F414B8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9D6F09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Tr="00764C60">
        <w:trPr>
          <w:trHeight w:hRule="exact" w:val="242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jc w:val="center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люди трудятся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ind w:left="74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 w:rsidRPr="00352E59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F414B8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9D6F09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spellStart"/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Оценочного</w:t>
            </w:r>
            <w:proofErr w:type="spell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 w:rsidTr="00764C60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В декабре, в декабре все деревья в серебре…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F414B8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9D6F09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 w:rsidTr="00764C6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Какой бывает вода?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F414B8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9D6F09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Tr="00764C60">
        <w:trPr>
          <w:trHeight w:hRule="exact" w:val="24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 дружбе, Идем в гости.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F414B8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A45FE8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spellStart"/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Оценочного</w:t>
            </w:r>
            <w:proofErr w:type="spell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 w:rsidTr="00764C6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 наступающим новым годом.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F414B8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A45FE8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Tr="00764C6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352E59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Итоговый тест за I полугодие.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F414B8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A45FE8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</w:t>
            </w:r>
          </w:p>
        </w:tc>
      </w:tr>
      <w:tr w:rsidR="004B26CF" w:rsidRPr="00241F85" w:rsidTr="00764C60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56D26" w:rsidRDefault="004B26CF" w:rsidP="00764C60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Январь- году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начало,  зиме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середина.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F414B8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A45FE8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100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 w:rsidTr="00764C6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56D26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Хвойные деревья.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F414B8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F44005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Tr="00764C60">
        <w:trPr>
          <w:trHeight w:hRule="exact" w:val="2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56D26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 птиц.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F414B8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F44005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spellStart"/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Оценочного</w:t>
            </w:r>
            <w:proofErr w:type="spell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</w:tbl>
    <w:tbl>
      <w:tblPr>
        <w:tblpPr w:leftFromText="180" w:rightFromText="180" w:vertAnchor="text" w:horzAnchor="margin" w:tblpY="4303"/>
        <w:tblOverlap w:val="never"/>
        <w:tblW w:w="10552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B26CF" w:rsidRPr="00241F85" w:rsidTr="00764C6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Наша страна - Россия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FC2594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D034A6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 w:rsidTr="00764C60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Богата природа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FC2594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D034A6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 w:rsidTr="00764C6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Богата природа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FC2594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D034A6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Tr="00764C60">
        <w:trPr>
          <w:trHeight w:hRule="exact" w:val="23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56D26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Мы- россияне.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FC2594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D034A6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spellStart"/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Оценочного</w:t>
            </w:r>
            <w:proofErr w:type="spell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Tr="00764C60">
        <w:trPr>
          <w:trHeight w:hRule="exact" w:val="22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Народная сказка.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FC2594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D034A6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spellStart"/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Оценочного</w:t>
            </w:r>
            <w:proofErr w:type="spell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 w:rsidTr="00764C6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56D26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Февраль- месяц метелей и вьюг.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FC2594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2D010D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 w:rsidTr="00764C60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56D26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Звери- млекопитающие.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FC2594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2D010D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 w:rsidTr="00764C6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Звери- млекопитающие.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FC2594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2D010D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 w:line="281" w:lineRule="auto"/>
              <w:ind w:left="156" w:hanging="156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 w:rsidTr="00764C60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56D26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 уголок природы.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764C60">
            <w:r w:rsidRPr="00FC2594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2D010D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764C60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</w:tbl>
    <w:p w:rsidR="00575196" w:rsidRPr="00241F85" w:rsidRDefault="005751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B26CF" w:rsidTr="00764C60">
        <w:trPr>
          <w:trHeight w:hRule="exact" w:val="23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56D26" w:rsidRDefault="004B26CF" w:rsidP="00256D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Мы- граждане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9C6788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9F6FB8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spellStart"/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Оценочного</w:t>
            </w:r>
            <w:proofErr w:type="spell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 правилах поведения.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9C6788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9F6FB8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56D26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 февраля- День защитника Отечества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9C6788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9F6FB8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56D26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8-е марта- праздник всех женщин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9C6788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9F6FB8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Tr="004B26CF">
        <w:trPr>
          <w:trHeight w:hRule="exact" w:val="22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56D26" w:rsidRDefault="004B26C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Март- капельник.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9C6788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9F6FB8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spellStart"/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Оценочного</w:t>
            </w:r>
            <w:proofErr w:type="spell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Tr="004B26CF">
        <w:trPr>
          <w:trHeight w:hRule="exact" w:val="240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98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Март- капельник.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9C6788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9F6FB8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spellStart"/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Оценочного</w:t>
            </w:r>
            <w:proofErr w:type="spell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56D26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Если хочешь быть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закаляйся!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56D26" w:rsidRDefault="004B26CF">
            <w:pPr>
              <w:autoSpaceDE w:val="0"/>
              <w:autoSpaceDN w:val="0"/>
              <w:spacing w:before="98" w:after="0" w:line="230" w:lineRule="auto"/>
              <w:ind w:left="74"/>
            </w:pPr>
            <w:r w:rsidRPr="00256D2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56D26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 w:rsidRPr="00256D2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9C6788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9F6FB8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56D26" w:rsidRDefault="004B26CF">
            <w:pPr>
              <w:autoSpaceDE w:val="0"/>
              <w:autoSpaceDN w:val="0"/>
              <w:spacing w:before="100" w:after="0" w:line="230" w:lineRule="auto"/>
              <w:jc w:val="center"/>
            </w:pPr>
            <w:r w:rsidRPr="00256D26"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Здоровая пища.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9C6788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9F6FB8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100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56D26" w:rsidRDefault="004B26C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Какое бывает настроение.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56D26" w:rsidRDefault="004B26CF">
            <w:pPr>
              <w:autoSpaceDE w:val="0"/>
              <w:autoSpaceDN w:val="0"/>
              <w:spacing w:before="98" w:after="0" w:line="230" w:lineRule="auto"/>
              <w:ind w:left="74"/>
            </w:pPr>
            <w:r w:rsidRPr="00256D2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56D26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 w:rsidRPr="00256D2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9C6788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9F6FB8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</w:tbl>
    <w:p w:rsidR="00575196" w:rsidRPr="00241F85" w:rsidRDefault="00575196">
      <w:pPr>
        <w:sectPr w:rsidR="00575196" w:rsidRPr="00241F85">
          <w:pgSz w:w="11900" w:h="16840"/>
          <w:pgMar w:top="284" w:right="650" w:bottom="10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5196" w:rsidRPr="00241F85" w:rsidRDefault="00575196">
      <w:pPr>
        <w:autoSpaceDE w:val="0"/>
        <w:autoSpaceDN w:val="0"/>
        <w:spacing w:after="66" w:line="220" w:lineRule="exact"/>
      </w:pPr>
    </w:p>
    <w:tbl>
      <w:tblPr>
        <w:tblpPr w:leftFromText="180" w:rightFromText="180" w:horzAnchor="margin" w:tblpY="300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B26CF" w:rsidRPr="00241F85" w:rsidTr="004B26C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56D26" w:rsidRDefault="004B26CF" w:rsidP="004B26CF">
            <w:pPr>
              <w:autoSpaceDE w:val="0"/>
              <w:autoSpaceDN w:val="0"/>
              <w:spacing w:before="98" w:after="0" w:line="230" w:lineRule="auto"/>
              <w:jc w:val="center"/>
            </w:pPr>
            <w:r w:rsidRPr="00256D26"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4B26C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Апрель- водолей.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4B26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4B26CF">
            <w:r w:rsidRPr="004847FE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A81B9A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4B26CF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 w:rsidTr="004B26CF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4B26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Апрель- водолей.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4B26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4B26CF">
            <w:r w:rsidRPr="004847FE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A81B9A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4B26CF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 w:rsidTr="004B26C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4B26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4B26CF">
            <w:pPr>
              <w:autoSpaceDE w:val="0"/>
              <w:autoSpaceDN w:val="0"/>
              <w:spacing w:before="98" w:after="0"/>
              <w:ind w:left="72" w:right="288"/>
            </w:pPr>
            <w:r>
              <w:t>Весенние работы.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4B26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4B26CF">
            <w:r w:rsidRPr="004847FE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A81B9A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4B26CF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56D26" w:rsidTr="004B26CF">
        <w:trPr>
          <w:trHeight w:hRule="exact" w:val="215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4B26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4B26C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t xml:space="preserve">Кто работает на транспорте.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56D26" w:rsidRDefault="004B26CF" w:rsidP="004B26CF">
            <w:pPr>
              <w:autoSpaceDE w:val="0"/>
              <w:autoSpaceDN w:val="0"/>
              <w:spacing w:before="98" w:after="0" w:line="230" w:lineRule="auto"/>
              <w:ind w:left="74"/>
            </w:pPr>
            <w:r w:rsidRPr="00256D2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56D26" w:rsidRDefault="004B26CF" w:rsidP="004B26CF">
            <w:pPr>
              <w:autoSpaceDE w:val="0"/>
              <w:autoSpaceDN w:val="0"/>
              <w:spacing w:before="98" w:after="0" w:line="230" w:lineRule="auto"/>
              <w:ind w:left="72"/>
            </w:pPr>
            <w:r w:rsidRPr="00256D26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4B26CF">
            <w:r w:rsidRPr="004847FE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A81B9A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56D26" w:rsidRDefault="004B26CF" w:rsidP="004B26CF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spellStart"/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Оценочного</w:t>
            </w:r>
            <w:proofErr w:type="spell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 w:rsidTr="004B26C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56D26" w:rsidRDefault="004B26CF" w:rsidP="004B26CF">
            <w:pPr>
              <w:autoSpaceDE w:val="0"/>
              <w:autoSpaceDN w:val="0"/>
              <w:spacing w:before="98" w:after="0" w:line="230" w:lineRule="auto"/>
              <w:jc w:val="center"/>
            </w:pPr>
            <w:r w:rsidRPr="00256D26"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4B26CF">
            <w:pPr>
              <w:autoSpaceDE w:val="0"/>
              <w:autoSpaceDN w:val="0"/>
              <w:spacing w:before="98" w:after="0"/>
              <w:ind w:left="72"/>
            </w:pPr>
            <w:r>
              <w:t>День космонавтики.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56D26" w:rsidRDefault="004B26CF" w:rsidP="004B26CF">
            <w:pPr>
              <w:autoSpaceDE w:val="0"/>
              <w:autoSpaceDN w:val="0"/>
              <w:spacing w:before="98" w:after="0" w:line="230" w:lineRule="auto"/>
              <w:ind w:left="74"/>
            </w:pPr>
            <w:r w:rsidRPr="00256D26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56D26" w:rsidRDefault="004B26CF" w:rsidP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4B26CF">
            <w:r w:rsidRPr="004847FE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A81B9A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4B26CF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 w:rsidTr="004B26C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4B26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56D26" w:rsidRDefault="004B26CF" w:rsidP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Май весну завершит, лето начинает.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4B26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4B26CF">
            <w:r w:rsidRPr="004847FE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A81B9A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4B26CF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 w:rsidTr="004B26CF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4B26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56D26" w:rsidRDefault="004B26CF" w:rsidP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 земноводных весной.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4B26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4B26CF">
            <w:r w:rsidRPr="004847FE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A81B9A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4B26CF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 w:rsidTr="004B26C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4B26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4B26C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Животное- животное существо.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4B26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4B26CF">
            <w:r w:rsidRPr="004847FE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A81B9A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4B26CF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 w:rsidTr="004B26CF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4B26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4B26C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Животное- животное существо.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4B26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 w:rsidP="004B26CF">
            <w:r w:rsidRPr="004847FE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A81B9A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 w:rsidP="004B26CF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</w:tbl>
    <w:p w:rsidR="00575196" w:rsidRPr="00241F85" w:rsidRDefault="00575196">
      <w:pPr>
        <w:autoSpaceDE w:val="0"/>
        <w:autoSpaceDN w:val="0"/>
        <w:spacing w:after="0" w:line="14" w:lineRule="exact"/>
      </w:pPr>
    </w:p>
    <w:p w:rsidR="00575196" w:rsidRPr="00241F85" w:rsidRDefault="005751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B26CF" w:rsidRPr="00241F8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Ты- пешеход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9C0D47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Итоговый тест.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9C0D47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</w:tr>
      <w:tr w:rsidR="004B26CF" w:rsidRPr="00241F8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56D26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9C0D47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Tr="00764C60">
        <w:trPr>
          <w:trHeight w:hRule="exact" w:val="153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9C0D47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spellStart"/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Оценочного</w:t>
            </w:r>
            <w:proofErr w:type="spell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4B26CF" w:rsidRPr="00241F8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Default="004B26CF">
            <w:r w:rsidRPr="009C0D47">
              <w:t>В соответствие с КТП класса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26CF" w:rsidRPr="00241F85" w:rsidRDefault="004B26CF">
            <w:pPr>
              <w:autoSpaceDE w:val="0"/>
              <w:autoSpaceDN w:val="0"/>
              <w:spacing w:before="98" w:after="0" w:line="281" w:lineRule="auto"/>
              <w:ind w:left="72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Самооценка с </w:t>
            </w:r>
            <w:r w:rsidRPr="00241F85">
              <w:br/>
            </w:r>
            <w:proofErr w:type="gramStart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</w:t>
            </w:r>
            <w:proofErr w:type="gramEnd"/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Оценочного </w:t>
            </w:r>
            <w:r w:rsidRPr="00241F85">
              <w:br/>
            </w: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575196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Pr="00241F85" w:rsidRDefault="00BD674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241F85"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BD674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764C6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196" w:rsidRDefault="00575196"/>
        </w:tc>
      </w:tr>
    </w:tbl>
    <w:p w:rsidR="00575196" w:rsidRDefault="00575196">
      <w:pPr>
        <w:autoSpaceDE w:val="0"/>
        <w:autoSpaceDN w:val="0"/>
        <w:spacing w:after="0" w:line="14" w:lineRule="exact"/>
      </w:pPr>
    </w:p>
    <w:p w:rsidR="00575196" w:rsidRDefault="00575196">
      <w:pPr>
        <w:sectPr w:rsidR="0057519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5196" w:rsidRDefault="00575196">
      <w:pPr>
        <w:autoSpaceDE w:val="0"/>
        <w:autoSpaceDN w:val="0"/>
        <w:spacing w:after="78" w:line="220" w:lineRule="exact"/>
      </w:pPr>
    </w:p>
    <w:p w:rsidR="00575196" w:rsidRDefault="00BD674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75196" w:rsidRDefault="00BD674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575196" w:rsidRPr="00241F85" w:rsidRDefault="00BD674F">
      <w:pPr>
        <w:autoSpaceDE w:val="0"/>
        <w:autoSpaceDN w:val="0"/>
        <w:spacing w:before="166" w:after="0"/>
        <w:ind w:right="288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Окружающий мир (в 2 частях), 1 класс /Виноградова Н.Ф., Общество с ограниченной </w:t>
      </w:r>
      <w:r w:rsidRPr="00241F85">
        <w:br/>
      </w:r>
      <w:r w:rsidRPr="00241F85">
        <w:rPr>
          <w:rFonts w:ascii="Times New Roman" w:eastAsia="Times New Roman" w:hAnsi="Times New Roman"/>
          <w:color w:val="000000"/>
          <w:sz w:val="24"/>
        </w:rPr>
        <w:t>ответственностью «Издательский центр ВЕНТАНА-ГРАФ»; Акционерное общество «Издательство Просвещение</w:t>
      </w:r>
      <w:proofErr w:type="gramStart"/>
      <w:r w:rsidRPr="00241F85">
        <w:rPr>
          <w:rFonts w:ascii="Times New Roman" w:eastAsia="Times New Roman" w:hAnsi="Times New Roman"/>
          <w:color w:val="000000"/>
          <w:sz w:val="24"/>
        </w:rPr>
        <w:t>».;</w:t>
      </w:r>
      <w:proofErr w:type="gramEnd"/>
      <w:r w:rsidRPr="00241F85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241F85">
        <w:br/>
      </w:r>
      <w:r w:rsidRPr="00241F85"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575196" w:rsidRPr="00241F85" w:rsidRDefault="00BD674F">
      <w:pPr>
        <w:autoSpaceDE w:val="0"/>
        <w:autoSpaceDN w:val="0"/>
        <w:spacing w:before="262" w:after="0" w:line="230" w:lineRule="auto"/>
      </w:pPr>
      <w:r w:rsidRPr="00241F85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575196" w:rsidRPr="00241F85" w:rsidRDefault="00BD674F">
      <w:pPr>
        <w:autoSpaceDE w:val="0"/>
        <w:autoSpaceDN w:val="0"/>
        <w:spacing w:before="166" w:after="0" w:line="230" w:lineRule="auto"/>
      </w:pPr>
      <w:r w:rsidRPr="00241F85">
        <w:rPr>
          <w:rFonts w:ascii="Times New Roman" w:eastAsia="Times New Roman" w:hAnsi="Times New Roman"/>
          <w:color w:val="000000"/>
          <w:sz w:val="24"/>
        </w:rPr>
        <w:t>Н.Ф. Виноградова. Окружающий мир. 1-2 классы. Методическое пособие</w:t>
      </w:r>
    </w:p>
    <w:p w:rsidR="00575196" w:rsidRPr="00241F85" w:rsidRDefault="00BD674F">
      <w:pPr>
        <w:autoSpaceDE w:val="0"/>
        <w:autoSpaceDN w:val="0"/>
        <w:spacing w:before="408" w:after="0" w:line="262" w:lineRule="auto"/>
      </w:pPr>
      <w:r w:rsidRPr="00241F85">
        <w:rPr>
          <w:rFonts w:ascii="Times New Roman" w:eastAsia="Times New Roman" w:hAnsi="Times New Roman"/>
          <w:color w:val="000000"/>
          <w:sz w:val="24"/>
        </w:rPr>
        <w:t xml:space="preserve">Источник: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41F85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rosuchebnik</w:t>
      </w:r>
      <w:r w:rsidRPr="00241F8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41F85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241F85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241F85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241F85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vinogradova</w:t>
      </w:r>
      <w:r w:rsidRPr="00241F85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okruzhayushchiy</w:t>
      </w:r>
      <w:r w:rsidRPr="00241F85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mir</w:t>
      </w:r>
      <w:r w:rsidRPr="00241F85">
        <w:rPr>
          <w:rFonts w:ascii="Times New Roman" w:eastAsia="Times New Roman" w:hAnsi="Times New Roman"/>
          <w:color w:val="000000"/>
          <w:sz w:val="24"/>
        </w:rPr>
        <w:t>-1-2-</w:t>
      </w:r>
      <w:r>
        <w:rPr>
          <w:rFonts w:ascii="Times New Roman" w:eastAsia="Times New Roman" w:hAnsi="Times New Roman"/>
          <w:color w:val="000000"/>
          <w:sz w:val="24"/>
        </w:rPr>
        <w:t>klassy</w:t>
      </w:r>
      <w:r w:rsidRPr="00241F85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metodicheskoe</w:t>
      </w:r>
      <w:r w:rsidRPr="00241F85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posobie</w:t>
      </w:r>
      <w:r w:rsidRPr="00241F85">
        <w:rPr>
          <w:rFonts w:ascii="Times New Roman" w:eastAsia="Times New Roman" w:hAnsi="Times New Roman"/>
          <w:color w:val="000000"/>
          <w:sz w:val="24"/>
        </w:rPr>
        <w:t>/</w:t>
      </w:r>
    </w:p>
    <w:p w:rsidR="00575196" w:rsidRPr="00241F85" w:rsidRDefault="00BD674F">
      <w:pPr>
        <w:autoSpaceDE w:val="0"/>
        <w:autoSpaceDN w:val="0"/>
        <w:spacing w:before="262" w:after="0" w:line="230" w:lineRule="auto"/>
      </w:pPr>
      <w:r w:rsidRPr="00241F85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575196" w:rsidRPr="00241F85" w:rsidRDefault="00BD674F">
      <w:pPr>
        <w:autoSpaceDE w:val="0"/>
        <w:autoSpaceDN w:val="0"/>
        <w:spacing w:before="166" w:after="0" w:line="262" w:lineRule="auto"/>
        <w:ind w:right="4896"/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241F85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videouroki</w:t>
      </w:r>
      <w:r w:rsidRPr="00241F8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241F85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241F85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okruzhayushchiy</w:t>
      </w:r>
      <w:r w:rsidRPr="00241F85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mir</w:t>
      </w:r>
      <w:r w:rsidRPr="00241F85">
        <w:rPr>
          <w:rFonts w:ascii="Times New Roman" w:eastAsia="Times New Roman" w:hAnsi="Times New Roman"/>
          <w:color w:val="000000"/>
          <w:sz w:val="24"/>
        </w:rPr>
        <w:t>/1-</w:t>
      </w:r>
      <w:r>
        <w:rPr>
          <w:rFonts w:ascii="Times New Roman" w:eastAsia="Times New Roman" w:hAnsi="Times New Roman"/>
          <w:color w:val="000000"/>
          <w:sz w:val="24"/>
        </w:rPr>
        <w:t>class</w:t>
      </w:r>
      <w:r w:rsidRPr="00241F85">
        <w:rPr>
          <w:rFonts w:ascii="Times New Roman" w:eastAsia="Times New Roman" w:hAnsi="Times New Roman"/>
          <w:color w:val="000000"/>
          <w:sz w:val="24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41F85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uchebnik</w:t>
      </w:r>
      <w:r w:rsidRPr="00241F8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mos</w:t>
      </w:r>
      <w:r w:rsidRPr="00241F8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41F85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241F85">
        <w:rPr>
          <w:rFonts w:ascii="Times New Roman" w:eastAsia="Times New Roman" w:hAnsi="Times New Roman"/>
          <w:color w:val="000000"/>
          <w:sz w:val="24"/>
        </w:rPr>
        <w:t>?</w:t>
      </w:r>
    </w:p>
    <w:p w:rsidR="00575196" w:rsidRPr="00764C60" w:rsidRDefault="00BD674F">
      <w:pPr>
        <w:autoSpaceDE w:val="0"/>
        <w:autoSpaceDN w:val="0"/>
        <w:spacing w:before="70" w:after="0" w:line="262" w:lineRule="auto"/>
        <w:ind w:right="2448"/>
        <w:rPr>
          <w:lang w:val="en-US"/>
        </w:rPr>
      </w:pPr>
      <w:proofErr w:type="gramStart"/>
      <w:r w:rsidRPr="00764C60">
        <w:rPr>
          <w:rFonts w:ascii="Times New Roman" w:eastAsia="Times New Roman" w:hAnsi="Times New Roman"/>
          <w:color w:val="000000"/>
          <w:sz w:val="24"/>
          <w:lang w:val="en-US"/>
        </w:rPr>
        <w:t>types=</w:t>
      </w:r>
      <w:proofErr w:type="gramEnd"/>
      <w:r w:rsidRPr="00764C60">
        <w:rPr>
          <w:rFonts w:ascii="Times New Roman" w:eastAsia="Times New Roman" w:hAnsi="Times New Roman"/>
          <w:color w:val="000000"/>
          <w:sz w:val="24"/>
          <w:lang w:val="en-US"/>
        </w:rPr>
        <w:t>atomic_objects&amp;subject_ids=3196&amp;logical_type_ids=54&amp;class_level_ids=1 https://resh.edu.ru/subject/43/1/</w:t>
      </w:r>
    </w:p>
    <w:p w:rsidR="00575196" w:rsidRPr="00764C60" w:rsidRDefault="00575196">
      <w:pPr>
        <w:rPr>
          <w:lang w:val="en-US"/>
        </w:rPr>
        <w:sectPr w:rsidR="00575196" w:rsidRPr="00764C6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75196" w:rsidRPr="00764C60" w:rsidRDefault="00575196">
      <w:pPr>
        <w:autoSpaceDE w:val="0"/>
        <w:autoSpaceDN w:val="0"/>
        <w:spacing w:after="78" w:line="220" w:lineRule="exact"/>
        <w:rPr>
          <w:lang w:val="en-US"/>
        </w:rPr>
      </w:pPr>
    </w:p>
    <w:p w:rsidR="00575196" w:rsidRPr="00241F85" w:rsidRDefault="00BD674F">
      <w:pPr>
        <w:autoSpaceDE w:val="0"/>
        <w:autoSpaceDN w:val="0"/>
        <w:spacing w:after="0" w:line="230" w:lineRule="auto"/>
      </w:pPr>
      <w:r w:rsidRPr="00241F85"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575196" w:rsidRPr="00241F85" w:rsidRDefault="00BD674F">
      <w:pPr>
        <w:autoSpaceDE w:val="0"/>
        <w:autoSpaceDN w:val="0"/>
        <w:spacing w:before="346" w:after="0" w:line="300" w:lineRule="auto"/>
        <w:ind w:right="288"/>
      </w:pPr>
      <w:r w:rsidRPr="00241F85"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 w:rsidRPr="00241F85">
        <w:br/>
      </w:r>
      <w:r w:rsidRPr="00241F85">
        <w:rPr>
          <w:rFonts w:ascii="Times New Roman" w:eastAsia="Times New Roman" w:hAnsi="Times New Roman"/>
          <w:color w:val="000000"/>
          <w:sz w:val="24"/>
        </w:rPr>
        <w:t>Интерактивная доска, компьютер, набор учебных плакатов "Окружающий мир 1 класс", коллекция полезных ископаемых, гербарий</w:t>
      </w:r>
    </w:p>
    <w:p w:rsidR="00575196" w:rsidRPr="00241F85" w:rsidRDefault="00BD674F">
      <w:pPr>
        <w:autoSpaceDE w:val="0"/>
        <w:autoSpaceDN w:val="0"/>
        <w:spacing w:before="262" w:after="0" w:line="300" w:lineRule="auto"/>
        <w:ind w:right="720"/>
      </w:pPr>
      <w:r w:rsidRPr="00241F85"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ЛАБОРАТОРНЫХ, ПРАКТИЧЕСКИХ РАБОТ, ДЕМОНСТРАЦИЙ </w:t>
      </w:r>
      <w:r w:rsidRPr="00241F85">
        <w:br/>
      </w:r>
      <w:r w:rsidRPr="00241F85">
        <w:rPr>
          <w:rFonts w:ascii="Times New Roman" w:eastAsia="Times New Roman" w:hAnsi="Times New Roman"/>
          <w:color w:val="000000"/>
          <w:sz w:val="24"/>
        </w:rPr>
        <w:t>Термометр, Гербарий, Коллекция природных ископаемых</w:t>
      </w:r>
    </w:p>
    <w:p w:rsidR="00835351" w:rsidRPr="00241F85" w:rsidRDefault="00835351"/>
    <w:sectPr w:rsidR="00835351" w:rsidRPr="00241F8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41F85"/>
    <w:rsid w:val="00256D26"/>
    <w:rsid w:val="0029639D"/>
    <w:rsid w:val="002F1821"/>
    <w:rsid w:val="00326F90"/>
    <w:rsid w:val="00352E59"/>
    <w:rsid w:val="004B26CF"/>
    <w:rsid w:val="00575196"/>
    <w:rsid w:val="00756005"/>
    <w:rsid w:val="00764C60"/>
    <w:rsid w:val="00796CC2"/>
    <w:rsid w:val="00835351"/>
    <w:rsid w:val="00996026"/>
    <w:rsid w:val="00AA1D8D"/>
    <w:rsid w:val="00B47730"/>
    <w:rsid w:val="00BD674F"/>
    <w:rsid w:val="00C15166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EAAF56-8ACF-467C-9891-CC61BEA4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17507A-9AD7-48EF-A4D3-24DF6F78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27</Pages>
  <Words>6010</Words>
  <Characters>34261</Characters>
  <Application>Microsoft Office Word</Application>
  <DocSecurity>0</DocSecurity>
  <Lines>285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40191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Sch_185-2</cp:lastModifiedBy>
  <cp:revision>7</cp:revision>
  <dcterms:created xsi:type="dcterms:W3CDTF">2022-10-10T08:37:00Z</dcterms:created>
  <dcterms:modified xsi:type="dcterms:W3CDTF">2022-10-14T01:43:00Z</dcterms:modified>
</cp:coreProperties>
</file>